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C895" w14:textId="39F564D3" w:rsidR="0041497F" w:rsidRPr="00281ADA" w:rsidRDefault="00FC23FB" w:rsidP="00D72129">
      <w:pPr>
        <w:pStyle w:val="Title"/>
        <w:spacing w:before="480"/>
      </w:pPr>
      <w:r w:rsidRPr="00281ADA">
        <w:t xml:space="preserve">COVID-19 </w:t>
      </w:r>
      <w:r w:rsidR="00790F9A" w:rsidRPr="00281ADA">
        <w:t xml:space="preserve">Screening: For a person to enter an </w:t>
      </w:r>
      <w:r w:rsidRPr="00281ADA">
        <w:t>aged care</w:t>
      </w:r>
      <w:r w:rsidR="00790F9A" w:rsidRPr="00281ADA">
        <w:t xml:space="preserve"> facility</w:t>
      </w:r>
    </w:p>
    <w:p w14:paraId="193221AA" w14:textId="2A7B1302" w:rsidR="00E677F8" w:rsidRDefault="00E677F8" w:rsidP="00E677F8">
      <w:r>
        <w:t>Th</w:t>
      </w:r>
      <w:r w:rsidR="00EF17E9">
        <w:t xml:space="preserve">is </w:t>
      </w:r>
      <w:r w:rsidR="002D5155">
        <w:t xml:space="preserve">form </w:t>
      </w:r>
      <w:r w:rsidRPr="00A61B7C">
        <w:rPr>
          <w:b/>
        </w:rPr>
        <w:t>must</w:t>
      </w:r>
      <w:r>
        <w:t xml:space="preserve"> be completed </w:t>
      </w:r>
      <w:r w:rsidR="00004AA7">
        <w:t xml:space="preserve">a maximum of 48 </w:t>
      </w:r>
      <w:r w:rsidR="007C6F24">
        <w:t xml:space="preserve">hours </w:t>
      </w:r>
      <w:r w:rsidR="00004AA7">
        <w:t xml:space="preserve">before proposed transfer or admission to </w:t>
      </w:r>
      <w:r w:rsidR="00EE4103">
        <w:t>an Aged Residential Care (ARC) facility</w:t>
      </w:r>
      <w:r>
        <w:t xml:space="preserve">. </w:t>
      </w:r>
    </w:p>
    <w:p w14:paraId="3B2A156C" w14:textId="5BE568AC" w:rsidR="00FC23FB" w:rsidRPr="00C92EB2" w:rsidRDefault="00EF17E9" w:rsidP="00737B16">
      <w:pPr>
        <w:pStyle w:val="Heading1"/>
        <w:rPr>
          <w:b/>
        </w:rPr>
      </w:pPr>
      <w:r w:rsidRPr="00C92EB2">
        <w:rPr>
          <w:b/>
        </w:rPr>
        <w:t>P</w:t>
      </w:r>
      <w:r w:rsidR="00D73C47" w:rsidRPr="00C92EB2">
        <w:rPr>
          <w:b/>
        </w:rPr>
        <w:t>atient</w:t>
      </w:r>
      <w:r w:rsidRPr="00C92EB2">
        <w:rPr>
          <w:b/>
        </w:rPr>
        <w:t xml:space="preserve"> </w:t>
      </w:r>
      <w:r w:rsidR="00790F9A" w:rsidRPr="00C92EB2">
        <w:rPr>
          <w:b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0B6B98" w14:paraId="7E1F4105" w14:textId="77777777" w:rsidTr="007458FA">
        <w:trPr>
          <w:trHeight w:val="327"/>
        </w:trPr>
        <w:tc>
          <w:tcPr>
            <w:tcW w:w="4673" w:type="dxa"/>
          </w:tcPr>
          <w:p w14:paraId="41BD3E72" w14:textId="5CB981C0" w:rsidR="000B6B98" w:rsidRPr="007E12B3" w:rsidRDefault="000B6B98" w:rsidP="000B6B98">
            <w:pPr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t>Full Name</w:t>
            </w:r>
            <w:r w:rsidRPr="007E12B3">
              <w:rPr>
                <w:rFonts w:cs="Segoe UI"/>
                <w:szCs w:val="21"/>
              </w:rPr>
              <w:t>:</w:t>
            </w:r>
          </w:p>
        </w:tc>
        <w:sdt>
          <w:sdtPr>
            <w:rPr>
              <w:rFonts w:cs="Segoe UI"/>
              <w:szCs w:val="21"/>
            </w:rPr>
            <w:id w:val="1768268047"/>
            <w:placeholder>
              <w:docPart w:val="E0FB48F221484008B7697B2437ED3613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14117E19" w14:textId="0AF6A472" w:rsidR="000B6B98" w:rsidRPr="007E12B3" w:rsidRDefault="000B6B98" w:rsidP="000B6B98">
                <w:pPr>
                  <w:rPr>
                    <w:rFonts w:cs="Segoe UI"/>
                    <w:szCs w:val="21"/>
                  </w:rPr>
                </w:pPr>
                <w:r w:rsidRPr="006938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6B98" w14:paraId="7788552C" w14:textId="77777777" w:rsidTr="007458FA">
        <w:trPr>
          <w:trHeight w:val="700"/>
        </w:trPr>
        <w:tc>
          <w:tcPr>
            <w:tcW w:w="4673" w:type="dxa"/>
          </w:tcPr>
          <w:p w14:paraId="100E6903" w14:textId="45333799" w:rsidR="000B6B98" w:rsidRPr="007E12B3" w:rsidRDefault="000B6B98" w:rsidP="000B6B98">
            <w:pPr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t>Address (or patient/person label):</w:t>
            </w:r>
          </w:p>
        </w:tc>
        <w:sdt>
          <w:sdtPr>
            <w:rPr>
              <w:rFonts w:cs="Segoe UI"/>
              <w:szCs w:val="21"/>
            </w:rPr>
            <w:id w:val="340515509"/>
            <w:placeholder>
              <w:docPart w:val="E44E259A28D640ACAACFBDDA7351E656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13DF45E0" w14:textId="37EC49EA" w:rsidR="000B6B98" w:rsidRPr="007E12B3" w:rsidRDefault="000B6B98" w:rsidP="000B6B98">
                <w:pPr>
                  <w:rPr>
                    <w:rFonts w:cs="Segoe UI"/>
                    <w:szCs w:val="21"/>
                  </w:rPr>
                </w:pPr>
                <w:r w:rsidRPr="006938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F9A" w14:paraId="0BEB46E8" w14:textId="77777777" w:rsidTr="007458FA">
        <w:tc>
          <w:tcPr>
            <w:tcW w:w="4673" w:type="dxa"/>
          </w:tcPr>
          <w:p w14:paraId="44387F08" w14:textId="2ECA16B5" w:rsidR="00790F9A" w:rsidRPr="007E12B3" w:rsidRDefault="00790F9A" w:rsidP="00790F9A">
            <w:pPr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t>NHI:</w:t>
            </w:r>
          </w:p>
        </w:tc>
        <w:sdt>
          <w:sdtPr>
            <w:rPr>
              <w:rFonts w:cs="Segoe UI"/>
              <w:szCs w:val="21"/>
            </w:rPr>
            <w:id w:val="-1948841478"/>
            <w:placeholder>
              <w:docPart w:val="689C44781BD3451EB21E03F9D392C9A8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466E2E19" w14:textId="77777777" w:rsidR="00790F9A" w:rsidRPr="007E12B3" w:rsidRDefault="00790F9A" w:rsidP="00790F9A">
                <w:pPr>
                  <w:rPr>
                    <w:rFonts w:cs="Segoe UI"/>
                    <w:szCs w:val="21"/>
                  </w:rPr>
                </w:pPr>
                <w:r w:rsidRPr="006938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F9A" w14:paraId="230CA084" w14:textId="77777777" w:rsidTr="007458FA">
        <w:tc>
          <w:tcPr>
            <w:tcW w:w="4673" w:type="dxa"/>
          </w:tcPr>
          <w:p w14:paraId="5C0BF33E" w14:textId="506F3F90" w:rsidR="00790F9A" w:rsidRPr="007E12B3" w:rsidRDefault="00790F9A" w:rsidP="00790F9A">
            <w:pPr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t xml:space="preserve">GP: </w:t>
            </w:r>
          </w:p>
        </w:tc>
        <w:sdt>
          <w:sdtPr>
            <w:rPr>
              <w:rFonts w:cs="Segoe UI"/>
              <w:szCs w:val="21"/>
            </w:rPr>
            <w:id w:val="-297525986"/>
            <w:placeholder>
              <w:docPart w:val="689C44781BD3451EB21E03F9D392C9A8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517F7DDE" w14:textId="77777777" w:rsidR="00790F9A" w:rsidRPr="007E12B3" w:rsidRDefault="00790F9A" w:rsidP="00790F9A">
                <w:pPr>
                  <w:rPr>
                    <w:rFonts w:cs="Segoe UI"/>
                    <w:szCs w:val="21"/>
                  </w:rPr>
                </w:pPr>
                <w:r w:rsidRPr="006938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1CCB" w14:paraId="27212E86" w14:textId="77777777" w:rsidTr="007458FA">
        <w:tc>
          <w:tcPr>
            <w:tcW w:w="4673" w:type="dxa"/>
          </w:tcPr>
          <w:p w14:paraId="12B618BF" w14:textId="210B48BA" w:rsidR="007B2424" w:rsidRDefault="008E2C97" w:rsidP="00790F9A">
            <w:pPr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t>Name of ARC facility</w:t>
            </w:r>
            <w:r w:rsidR="00382C94">
              <w:rPr>
                <w:rFonts w:cs="Segoe UI"/>
                <w:szCs w:val="21"/>
              </w:rPr>
              <w:t>:</w:t>
            </w:r>
          </w:p>
        </w:tc>
        <w:sdt>
          <w:sdtPr>
            <w:rPr>
              <w:rFonts w:cs="Segoe UI"/>
              <w:szCs w:val="21"/>
            </w:rPr>
            <w:id w:val="422690960"/>
            <w:placeholder>
              <w:docPart w:val="BD015B5684C5496585BE4B7322971416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6EE01F64" w14:textId="56C04377" w:rsidR="002E1CCB" w:rsidRDefault="007B2424" w:rsidP="00790F9A">
                <w:pPr>
                  <w:rPr>
                    <w:rFonts w:cs="Segoe UI"/>
                    <w:szCs w:val="21"/>
                  </w:rPr>
                </w:pPr>
                <w:r w:rsidRPr="006938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AE7" w14:paraId="297CE151" w14:textId="77777777" w:rsidTr="007458FA">
        <w:trPr>
          <w:trHeight w:val="562"/>
        </w:trPr>
        <w:tc>
          <w:tcPr>
            <w:tcW w:w="4673" w:type="dxa"/>
          </w:tcPr>
          <w:p w14:paraId="3BC572F8" w14:textId="48ECEAB2" w:rsidR="007B4AE7" w:rsidRPr="00842B35" w:rsidRDefault="007B4AE7" w:rsidP="00790F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level of residential care is this person </w:t>
            </w:r>
            <w:r w:rsidR="00E60860">
              <w:rPr>
                <w:rFonts w:cstheme="minorHAnsi"/>
              </w:rPr>
              <w:t xml:space="preserve">(NASC) </w:t>
            </w:r>
            <w:r>
              <w:rPr>
                <w:rFonts w:cstheme="minorHAnsi"/>
              </w:rPr>
              <w:t>assessed for</w:t>
            </w:r>
            <w:r w:rsidR="00413330">
              <w:rPr>
                <w:rFonts w:cstheme="minorHAnsi"/>
              </w:rPr>
              <w:t xml:space="preserve">? </w:t>
            </w:r>
            <w:r w:rsidR="004453A9">
              <w:rPr>
                <w:rFonts w:cstheme="minorHAnsi"/>
              </w:rPr>
              <w:t xml:space="preserve">Has </w:t>
            </w:r>
            <w:r w:rsidR="00E60860">
              <w:rPr>
                <w:rFonts w:cstheme="minorHAnsi"/>
              </w:rPr>
              <w:t xml:space="preserve">this </w:t>
            </w:r>
            <w:r w:rsidR="00413330">
              <w:rPr>
                <w:rFonts w:cstheme="minorHAnsi"/>
              </w:rPr>
              <w:t>recently changed</w:t>
            </w:r>
            <w:r w:rsidR="00E60860"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t xml:space="preserve">                        </w:t>
            </w:r>
          </w:p>
        </w:tc>
        <w:sdt>
          <w:sdtPr>
            <w:rPr>
              <w:rFonts w:cs="Segoe UI"/>
              <w:szCs w:val="21"/>
            </w:rPr>
            <w:id w:val="-1542117613"/>
            <w:placeholder>
              <w:docPart w:val="7D51319947AD49AD9EE4052D3D17FABB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20D86A90" w14:textId="326C72C5" w:rsidR="007B4AE7" w:rsidRDefault="007B4AE7" w:rsidP="00790F9A">
                <w:pPr>
                  <w:rPr>
                    <w:rFonts w:cs="Segoe UI"/>
                    <w:szCs w:val="21"/>
                  </w:rPr>
                </w:pPr>
                <w:r w:rsidRPr="006938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330" w14:paraId="35BDEBC5" w14:textId="77777777" w:rsidTr="007458FA">
        <w:trPr>
          <w:trHeight w:val="562"/>
        </w:trPr>
        <w:tc>
          <w:tcPr>
            <w:tcW w:w="4673" w:type="dxa"/>
          </w:tcPr>
          <w:p w14:paraId="71453C87" w14:textId="6D1EB958" w:rsidR="00413330" w:rsidRDefault="00413330" w:rsidP="00413330">
            <w:pPr>
              <w:rPr>
                <w:rFonts w:cstheme="minorHAnsi"/>
              </w:rPr>
            </w:pPr>
            <w:r w:rsidRPr="00E544D8">
              <w:rPr>
                <w:rFonts w:cstheme="minorHAnsi"/>
              </w:rPr>
              <w:t xml:space="preserve">Has this person required </w:t>
            </w:r>
            <w:r w:rsidR="00E60860">
              <w:rPr>
                <w:rFonts w:cstheme="minorHAnsi"/>
              </w:rPr>
              <w:t>close observation</w:t>
            </w:r>
            <w:r w:rsidR="000179E3">
              <w:rPr>
                <w:rFonts w:cstheme="minorHAnsi"/>
              </w:rPr>
              <w:t>/</w:t>
            </w:r>
            <w:proofErr w:type="spellStart"/>
            <w:r w:rsidRPr="00E544D8">
              <w:rPr>
                <w:rFonts w:cstheme="minorHAnsi"/>
              </w:rPr>
              <w:t>specialling</w:t>
            </w:r>
            <w:proofErr w:type="spellEnd"/>
            <w:r w:rsidRPr="00E544D8">
              <w:rPr>
                <w:rFonts w:cstheme="minorHAnsi"/>
              </w:rPr>
              <w:t xml:space="preserve"> during their stay? </w:t>
            </w:r>
            <w:r w:rsidR="00B200A9">
              <w:rPr>
                <w:rFonts w:cstheme="minorHAnsi"/>
              </w:rPr>
              <w:t xml:space="preserve">Please provide details. </w:t>
            </w:r>
          </w:p>
        </w:tc>
        <w:tc>
          <w:tcPr>
            <w:tcW w:w="4961" w:type="dxa"/>
          </w:tcPr>
          <w:p w14:paraId="0830085F" w14:textId="1AE0417C" w:rsidR="00413330" w:rsidRDefault="00AC659C" w:rsidP="00413330">
            <w:pPr>
              <w:rPr>
                <w:rFonts w:cs="Segoe UI"/>
                <w:szCs w:val="21"/>
              </w:rPr>
            </w:pPr>
            <w:sdt>
              <w:sdtPr>
                <w:rPr>
                  <w:rFonts w:cs="Segoe UI"/>
                  <w:szCs w:val="21"/>
                </w:rPr>
                <w:id w:val="-373149837"/>
                <w:placeholder>
                  <w:docPart w:val="8333F1A89B8249129836F560DCC2F464"/>
                </w:placeholder>
                <w:showingPlcHdr/>
                <w:text/>
              </w:sdtPr>
              <w:sdtEndPr/>
              <w:sdtContent>
                <w:r w:rsidR="00E60860" w:rsidRPr="006938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8B3725" w14:textId="1E1718AF" w:rsidR="002D0821" w:rsidRPr="00C92EB2" w:rsidRDefault="002D0821" w:rsidP="00737B16">
      <w:pPr>
        <w:pStyle w:val="Heading1"/>
        <w:rPr>
          <w:b/>
        </w:rPr>
      </w:pPr>
      <w:r w:rsidRPr="00C92EB2">
        <w:rPr>
          <w:b/>
        </w:rPr>
        <w:t>C</w:t>
      </w:r>
      <w:r w:rsidR="00EA1B8C">
        <w:rPr>
          <w:b/>
        </w:rPr>
        <w:t>OVID</w:t>
      </w:r>
      <w:r w:rsidR="0099195D">
        <w:rPr>
          <w:b/>
        </w:rPr>
        <w:t>-19</w:t>
      </w:r>
      <w:r w:rsidRPr="00C92EB2">
        <w:rPr>
          <w:b/>
        </w:rPr>
        <w:t xml:space="preserve"> Contact Risk Assessment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797"/>
        <w:gridCol w:w="1842"/>
      </w:tblGrid>
      <w:tr w:rsidR="00BC73A4" w14:paraId="31273214" w14:textId="77777777" w:rsidTr="00286D30">
        <w:tc>
          <w:tcPr>
            <w:tcW w:w="7797" w:type="dxa"/>
          </w:tcPr>
          <w:p w14:paraId="79007679" w14:textId="21F9FCBB" w:rsidR="00BC73A4" w:rsidRPr="00790F9A" w:rsidRDefault="00BC73A4" w:rsidP="00004AA7">
            <w:pPr>
              <w:rPr>
                <w:rFonts w:cs="Segoe UI"/>
                <w:szCs w:val="21"/>
              </w:rPr>
            </w:pPr>
            <w:r w:rsidRPr="009D37E0">
              <w:t>Has the person</w:t>
            </w:r>
            <w:r w:rsidR="00004AA7">
              <w:t>,</w:t>
            </w:r>
            <w:r w:rsidRPr="009D37E0">
              <w:t xml:space="preserve"> </w:t>
            </w:r>
            <w:r>
              <w:t>returned from overseas</w:t>
            </w:r>
            <w:r w:rsidRPr="009D37E0">
              <w:t xml:space="preserve"> </w:t>
            </w:r>
            <w:r>
              <w:t>within</w:t>
            </w:r>
            <w:r w:rsidRPr="009D37E0">
              <w:t xml:space="preserve"> in the last 14 days</w:t>
            </w:r>
            <w:r>
              <w:t>?</w:t>
            </w:r>
          </w:p>
        </w:tc>
        <w:tc>
          <w:tcPr>
            <w:tcW w:w="1842" w:type="dxa"/>
          </w:tcPr>
          <w:p w14:paraId="21CDFC0A" w14:textId="77777777" w:rsidR="00BC73A4" w:rsidRDefault="00BC73A4" w:rsidP="00BC73A4">
            <w:r>
              <w:t>YES</w:t>
            </w:r>
            <w:sdt>
              <w:sdtPr>
                <w:id w:val="-110534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sdt>
              <w:sdtPr>
                <w:id w:val="-12990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4ADDAD" w14:textId="77777777" w:rsidR="00BC73A4" w:rsidRDefault="00BC73A4" w:rsidP="00BC73A4">
            <w:pPr>
              <w:rPr>
                <w:rFonts w:cs="Segoe UI"/>
                <w:szCs w:val="21"/>
              </w:rPr>
            </w:pPr>
          </w:p>
        </w:tc>
      </w:tr>
      <w:tr w:rsidR="00004AA7" w:rsidRPr="007E12B3" w14:paraId="3D02A5E2" w14:textId="77777777" w:rsidTr="00286D30">
        <w:tc>
          <w:tcPr>
            <w:tcW w:w="7797" w:type="dxa"/>
          </w:tcPr>
          <w:p w14:paraId="5EB55521" w14:textId="4D824E52" w:rsidR="00004AA7" w:rsidRDefault="00004AA7" w:rsidP="00004AA7">
            <w:r>
              <w:t>Has the person been in close contact with a person with C</w:t>
            </w:r>
            <w:r w:rsidR="00EA1B8C">
              <w:t>OVID</w:t>
            </w:r>
            <w:r w:rsidR="0099195D">
              <w:t>-</w:t>
            </w:r>
            <w:r>
              <w:t>19 (probable or confirmed)</w:t>
            </w:r>
            <w:r w:rsidR="00C26A03">
              <w:t>?</w:t>
            </w:r>
          </w:p>
        </w:tc>
        <w:tc>
          <w:tcPr>
            <w:tcW w:w="1842" w:type="dxa"/>
          </w:tcPr>
          <w:p w14:paraId="67F9D57E" w14:textId="77777777" w:rsidR="00004AA7" w:rsidRDefault="00004AA7" w:rsidP="00004AA7">
            <w:r>
              <w:t>YES</w:t>
            </w:r>
            <w:sdt>
              <w:sdtPr>
                <w:id w:val="-9452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sdt>
              <w:sdtPr>
                <w:id w:val="941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8FB43E" w14:textId="77777777" w:rsidR="00004AA7" w:rsidRDefault="00004AA7" w:rsidP="00BC73A4"/>
        </w:tc>
      </w:tr>
      <w:tr w:rsidR="00BC73A4" w:rsidRPr="007E12B3" w14:paraId="2F82B429" w14:textId="77777777" w:rsidTr="00286D30">
        <w:tc>
          <w:tcPr>
            <w:tcW w:w="7797" w:type="dxa"/>
          </w:tcPr>
          <w:p w14:paraId="47B90966" w14:textId="4BB44CAF" w:rsidR="00BC73A4" w:rsidRPr="007E12B3" w:rsidRDefault="00FA5A0D" w:rsidP="00BC73A4">
            <w:pPr>
              <w:rPr>
                <w:rFonts w:cs="Segoe UI"/>
                <w:szCs w:val="21"/>
              </w:rPr>
            </w:pPr>
            <w:r>
              <w:t>Has the person been in the same location during the last 14 days as someone who is either C</w:t>
            </w:r>
            <w:r w:rsidR="00A0750F">
              <w:t>OVID</w:t>
            </w:r>
            <w:r>
              <w:t>-19 positive (confirmed or probable case) or is symptomatic and being tested for C</w:t>
            </w:r>
            <w:r w:rsidR="00A0750F">
              <w:t>OVID</w:t>
            </w:r>
            <w:r>
              <w:t>-19, (excluding surveillance testing)</w:t>
            </w:r>
            <w:r w:rsidR="00A0750F">
              <w:t>?</w:t>
            </w:r>
          </w:p>
        </w:tc>
        <w:tc>
          <w:tcPr>
            <w:tcW w:w="1842" w:type="dxa"/>
          </w:tcPr>
          <w:p w14:paraId="20AA699F" w14:textId="77777777" w:rsidR="00BC73A4" w:rsidRDefault="00BC73A4" w:rsidP="00BC73A4">
            <w:r>
              <w:t>YES</w:t>
            </w:r>
            <w:sdt>
              <w:sdtPr>
                <w:id w:val="2462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sdt>
              <w:sdtPr>
                <w:id w:val="8581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A2AAE4" w14:textId="77777777" w:rsidR="00BC73A4" w:rsidRPr="007E12B3" w:rsidRDefault="00BC73A4" w:rsidP="00BC73A4">
            <w:pPr>
              <w:rPr>
                <w:rFonts w:cs="Segoe UI"/>
                <w:szCs w:val="21"/>
              </w:rPr>
            </w:pPr>
          </w:p>
        </w:tc>
      </w:tr>
      <w:tr w:rsidR="00BC73A4" w:rsidRPr="007E12B3" w14:paraId="05E91CB0" w14:textId="77777777" w:rsidTr="00286D30">
        <w:trPr>
          <w:trHeight w:val="145"/>
        </w:trPr>
        <w:tc>
          <w:tcPr>
            <w:tcW w:w="7797" w:type="dxa"/>
          </w:tcPr>
          <w:p w14:paraId="1D839173" w14:textId="50B4AD57" w:rsidR="00BC73A4" w:rsidRDefault="00BC73A4" w:rsidP="00BC73A4">
            <w:r>
              <w:t xml:space="preserve">Has the person been isolated/quarantined in hospital or home environment for 14 days in relation to being either a </w:t>
            </w:r>
            <w:r w:rsidR="002A7A0E">
              <w:t xml:space="preserve">close </w:t>
            </w:r>
            <w:r>
              <w:t>contact</w:t>
            </w:r>
            <w:r w:rsidR="002A7A0E">
              <w:t xml:space="preserve"> of a confirmed or probable case</w:t>
            </w:r>
            <w:r>
              <w:t xml:space="preserve">? </w:t>
            </w:r>
          </w:p>
          <w:p w14:paraId="5B6FBAE6" w14:textId="20F165E6" w:rsidR="00BC73A4" w:rsidRDefault="00BC73A4" w:rsidP="00BC73A4">
            <w:r>
              <w:t xml:space="preserve">If yes, </w:t>
            </w:r>
            <w:r w:rsidR="002A7A0E">
              <w:t>please provide details.</w:t>
            </w:r>
            <w:r>
              <w:br/>
            </w:r>
            <w:sdt>
              <w:sdtPr>
                <w:id w:val="1578626258"/>
                <w:placeholder>
                  <w:docPart w:val="6D1BF4A1588C471983CEFE9071F25991"/>
                </w:placeholder>
                <w:showingPlcHdr/>
              </w:sdtPr>
              <w:sdtEndPr/>
              <w:sdtContent>
                <w:r w:rsidRPr="0012333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61E664" w14:textId="77777777" w:rsidR="00BC73A4" w:rsidRPr="007E12B3" w:rsidRDefault="00BC73A4" w:rsidP="00BC73A4">
            <w:pPr>
              <w:rPr>
                <w:rFonts w:cs="Segoe UI"/>
                <w:szCs w:val="21"/>
              </w:rPr>
            </w:pPr>
          </w:p>
        </w:tc>
        <w:tc>
          <w:tcPr>
            <w:tcW w:w="1842" w:type="dxa"/>
          </w:tcPr>
          <w:p w14:paraId="0ED06632" w14:textId="77777777" w:rsidR="00BC73A4" w:rsidRDefault="00BC73A4" w:rsidP="00BC73A4">
            <w:r>
              <w:t>YES</w:t>
            </w:r>
            <w:sdt>
              <w:sdtPr>
                <w:id w:val="-177184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sdt>
              <w:sdtPr>
                <w:id w:val="-5882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ED33CC" w14:textId="77777777" w:rsidR="00BC73A4" w:rsidRPr="007E12B3" w:rsidRDefault="00BC73A4" w:rsidP="00BC73A4">
            <w:pPr>
              <w:rPr>
                <w:rFonts w:cs="Segoe UI"/>
                <w:szCs w:val="21"/>
              </w:rPr>
            </w:pPr>
          </w:p>
        </w:tc>
      </w:tr>
    </w:tbl>
    <w:p w14:paraId="714E13C3" w14:textId="2D89A33C" w:rsidR="00BC73A4" w:rsidRDefault="00BC73A4" w:rsidP="00BC73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7"/>
        <w:gridCol w:w="283"/>
        <w:gridCol w:w="426"/>
      </w:tblGrid>
      <w:tr w:rsidR="00286D30" w:rsidRPr="00B13EAC" w14:paraId="2E23B3BA" w14:textId="389DE63E" w:rsidTr="0081297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0B51642" w14:textId="0D6BE0D8" w:rsidR="00286D30" w:rsidRPr="00B13EAC" w:rsidRDefault="00286D30" w:rsidP="00646D43">
            <w:pPr>
              <w:rPr>
                <w:sz w:val="24"/>
                <w:szCs w:val="24"/>
              </w:rPr>
            </w:pPr>
            <w:proofErr w:type="gramStart"/>
            <w:r w:rsidRPr="00B13EAC">
              <w:rPr>
                <w:b/>
                <w:color w:val="FF0000"/>
                <w:sz w:val="24"/>
                <w:szCs w:val="24"/>
              </w:rPr>
              <w:t>YES</w:t>
            </w:r>
            <w:proofErr w:type="gramEnd"/>
            <w:r w:rsidRPr="00B13EAC">
              <w:rPr>
                <w:sz w:val="24"/>
                <w:szCs w:val="24"/>
              </w:rPr>
              <w:t xml:space="preserve"> to </w:t>
            </w:r>
            <w:r w:rsidRPr="00B13EAC">
              <w:rPr>
                <w:b/>
                <w:color w:val="FF0000"/>
                <w:sz w:val="24"/>
                <w:szCs w:val="24"/>
              </w:rPr>
              <w:t>ANY</w:t>
            </w:r>
            <w:r w:rsidRPr="00B13EAC">
              <w:rPr>
                <w:sz w:val="24"/>
                <w:szCs w:val="24"/>
              </w:rPr>
              <w:t xml:space="preserve"> above indicates C</w:t>
            </w:r>
            <w:r w:rsidR="00EA1B8C">
              <w:rPr>
                <w:sz w:val="24"/>
                <w:szCs w:val="24"/>
              </w:rPr>
              <w:t>OVID</w:t>
            </w:r>
            <w:r w:rsidR="0099195D">
              <w:rPr>
                <w:sz w:val="24"/>
                <w:szCs w:val="24"/>
              </w:rPr>
              <w:t>-19</w:t>
            </w:r>
            <w:r w:rsidRPr="00B13EAC">
              <w:rPr>
                <w:sz w:val="24"/>
                <w:szCs w:val="24"/>
              </w:rPr>
              <w:t xml:space="preserve"> Contact </w:t>
            </w:r>
            <w:r w:rsidR="000C5C74">
              <w:rPr>
                <w:sz w:val="24"/>
                <w:szCs w:val="24"/>
              </w:rPr>
              <w:t xml:space="preserve">assessment </w:t>
            </w:r>
            <w:r w:rsidR="00395593">
              <w:rPr>
                <w:sz w:val="24"/>
                <w:szCs w:val="24"/>
              </w:rPr>
              <w:t>criteria</w:t>
            </w:r>
            <w:r w:rsidR="00395593" w:rsidRPr="00B13EAC">
              <w:rPr>
                <w:sz w:val="24"/>
                <w:szCs w:val="24"/>
              </w:rPr>
              <w:t xml:space="preserve"> </w:t>
            </w:r>
            <w:r w:rsidR="00395593" w:rsidRPr="00395593">
              <w:rPr>
                <w:b/>
                <w:color w:val="FF0000"/>
                <w:sz w:val="24"/>
                <w:szCs w:val="24"/>
              </w:rPr>
              <w:t>met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A9D45" w14:textId="77777777" w:rsidR="00286D30" w:rsidRPr="00B13EAC" w:rsidRDefault="00286D30" w:rsidP="00646D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1C96A8C6" w14:textId="77777777" w:rsidR="00286D30" w:rsidRPr="00B13EAC" w:rsidRDefault="00286D30" w:rsidP="00646D43">
            <w:pPr>
              <w:rPr>
                <w:sz w:val="24"/>
                <w:szCs w:val="24"/>
              </w:rPr>
            </w:pPr>
          </w:p>
        </w:tc>
      </w:tr>
      <w:tr w:rsidR="00286D30" w:rsidRPr="00B13EAC" w14:paraId="21C6A4C8" w14:textId="4B034EE3" w:rsidTr="0081297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AB2A091" w14:textId="77777777" w:rsidR="00286D30" w:rsidRPr="00B13EAC" w:rsidRDefault="00286D30" w:rsidP="000C5C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CCE45B" w14:textId="77777777" w:rsidR="00286D30" w:rsidRPr="00B13EAC" w:rsidRDefault="00286D30" w:rsidP="000C5C7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64576" w14:textId="77777777" w:rsidR="00286D30" w:rsidRPr="00B13EAC" w:rsidRDefault="00286D30" w:rsidP="000C5C7D">
            <w:pPr>
              <w:rPr>
                <w:sz w:val="24"/>
                <w:szCs w:val="24"/>
              </w:rPr>
            </w:pPr>
          </w:p>
        </w:tc>
      </w:tr>
      <w:tr w:rsidR="00286D30" w:rsidRPr="00B13EAC" w14:paraId="5AD6DF79" w14:textId="24EFED14" w:rsidTr="0081297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CAC58C8" w14:textId="32D175BE" w:rsidR="00286D30" w:rsidRPr="00B13EAC" w:rsidRDefault="00286D30" w:rsidP="00286D30">
            <w:pPr>
              <w:jc w:val="right"/>
              <w:rPr>
                <w:sz w:val="24"/>
                <w:szCs w:val="24"/>
              </w:rPr>
            </w:pPr>
            <w:r w:rsidRPr="00B13EAC">
              <w:rPr>
                <w:b/>
                <w:color w:val="00B050"/>
                <w:sz w:val="24"/>
                <w:szCs w:val="24"/>
              </w:rPr>
              <w:t>NO</w:t>
            </w:r>
            <w:r w:rsidR="00737B16" w:rsidRPr="00B13EAC">
              <w:rPr>
                <w:sz w:val="24"/>
                <w:szCs w:val="24"/>
              </w:rPr>
              <w:t xml:space="preserve"> to </w:t>
            </w:r>
            <w:r w:rsidR="00737B16" w:rsidRPr="00B13EAC">
              <w:rPr>
                <w:b/>
                <w:color w:val="00B050"/>
                <w:sz w:val="24"/>
                <w:szCs w:val="24"/>
              </w:rPr>
              <w:t>ALL</w:t>
            </w:r>
            <w:r w:rsidRPr="00B13EAC">
              <w:rPr>
                <w:color w:val="00B050"/>
                <w:sz w:val="24"/>
                <w:szCs w:val="24"/>
              </w:rPr>
              <w:t xml:space="preserve"> </w:t>
            </w:r>
            <w:r w:rsidRPr="00B13EAC">
              <w:rPr>
                <w:sz w:val="24"/>
                <w:szCs w:val="24"/>
              </w:rPr>
              <w:t xml:space="preserve">indicates Contact </w:t>
            </w:r>
            <w:r w:rsidR="000C5C74">
              <w:rPr>
                <w:sz w:val="24"/>
                <w:szCs w:val="24"/>
              </w:rPr>
              <w:t xml:space="preserve">assessment </w:t>
            </w:r>
            <w:r w:rsidR="00395593">
              <w:rPr>
                <w:sz w:val="24"/>
                <w:szCs w:val="24"/>
              </w:rPr>
              <w:t>criteria</w:t>
            </w:r>
            <w:r w:rsidR="00395593" w:rsidRPr="00B13EAC">
              <w:rPr>
                <w:sz w:val="24"/>
                <w:szCs w:val="24"/>
              </w:rPr>
              <w:t xml:space="preserve"> </w:t>
            </w:r>
            <w:r w:rsidR="00395593" w:rsidRPr="009D7D50">
              <w:rPr>
                <w:b/>
                <w:color w:val="00B050"/>
                <w:sz w:val="24"/>
                <w:szCs w:val="24"/>
              </w:rPr>
              <w:t>not met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7977A" w14:textId="77777777" w:rsidR="00286D30" w:rsidRPr="00B13EAC" w:rsidRDefault="00286D30" w:rsidP="000C5C7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2366EFB6" w14:textId="77777777" w:rsidR="00286D30" w:rsidRPr="00B13EAC" w:rsidRDefault="00286D30" w:rsidP="000C5C7D">
            <w:pPr>
              <w:rPr>
                <w:sz w:val="24"/>
                <w:szCs w:val="24"/>
              </w:rPr>
            </w:pPr>
          </w:p>
        </w:tc>
      </w:tr>
    </w:tbl>
    <w:p w14:paraId="2305BFAC" w14:textId="77777777" w:rsidR="00286D30" w:rsidRDefault="00286D30">
      <w:pPr>
        <w:rPr>
          <w:color w:val="F3920A"/>
          <w:sz w:val="28"/>
        </w:rPr>
      </w:pPr>
      <w:r>
        <w:br w:type="page"/>
      </w:r>
    </w:p>
    <w:p w14:paraId="13175CB0" w14:textId="6FB723B8" w:rsidR="00BC73A4" w:rsidRPr="00C92EB2" w:rsidRDefault="00286D30" w:rsidP="004A5E9F">
      <w:pPr>
        <w:pStyle w:val="Heading1"/>
        <w:spacing w:before="0"/>
        <w:rPr>
          <w:b/>
        </w:rPr>
      </w:pPr>
      <w:r w:rsidRPr="00C92EB2">
        <w:rPr>
          <w:b/>
        </w:rPr>
        <w:lastRenderedPageBreak/>
        <w:t>C</w:t>
      </w:r>
      <w:r w:rsidR="00A650AB">
        <w:rPr>
          <w:b/>
        </w:rPr>
        <w:t>OVID</w:t>
      </w:r>
      <w:r w:rsidR="0099195D">
        <w:rPr>
          <w:b/>
        </w:rPr>
        <w:t>-19</w:t>
      </w:r>
      <w:r w:rsidRPr="00C92EB2">
        <w:rPr>
          <w:b/>
        </w:rPr>
        <w:t xml:space="preserve"> </w:t>
      </w:r>
      <w:r w:rsidR="00EE4103" w:rsidRPr="00C92EB2">
        <w:rPr>
          <w:b/>
        </w:rPr>
        <w:t>Clinical</w:t>
      </w:r>
      <w:r w:rsidRPr="00C92EB2">
        <w:rPr>
          <w:b/>
        </w:rPr>
        <w:t xml:space="preserve"> Assessment</w:t>
      </w:r>
    </w:p>
    <w:p w14:paraId="3CF57299" w14:textId="55D6236B" w:rsidR="00A61375" w:rsidRPr="00FA633D" w:rsidRDefault="00D71488" w:rsidP="00D71488">
      <w:pPr>
        <w:spacing w:before="120" w:after="240"/>
        <w:rPr>
          <w:rFonts w:cstheme="minorHAnsi"/>
        </w:rPr>
      </w:pPr>
      <w:r>
        <w:rPr>
          <w:rFonts w:cstheme="minorHAnsi"/>
        </w:rPr>
        <w:t>Does</w:t>
      </w:r>
      <w:r w:rsidR="00A61375" w:rsidRPr="00FA633D">
        <w:rPr>
          <w:rFonts w:cstheme="minorHAnsi"/>
        </w:rPr>
        <w:t xml:space="preserve"> the </w:t>
      </w:r>
      <w:r w:rsidR="00996473">
        <w:rPr>
          <w:rFonts w:cstheme="minorHAnsi"/>
        </w:rPr>
        <w:t>patient have any of the following symptoms</w:t>
      </w:r>
      <w:r w:rsidR="005541BE" w:rsidRPr="00FA633D">
        <w:rPr>
          <w:rFonts w:cstheme="minorHAnsi"/>
        </w:rPr>
        <w:t xml:space="preserve"> </w:t>
      </w:r>
      <w:r w:rsidR="00A61375" w:rsidRPr="00FA633D">
        <w:rPr>
          <w:rFonts w:cstheme="minorHAnsi"/>
        </w:rPr>
        <w:t xml:space="preserve">that are </w:t>
      </w:r>
      <w:r w:rsidR="00A61375" w:rsidRPr="00646D43">
        <w:rPr>
          <w:rFonts w:cstheme="minorHAnsi"/>
          <w:b/>
        </w:rPr>
        <w:t>not</w:t>
      </w:r>
      <w:r w:rsidR="00A61375" w:rsidRPr="00FA633D">
        <w:rPr>
          <w:rFonts w:cstheme="minorHAnsi"/>
        </w:rPr>
        <w:t xml:space="preserve"> clearly explained by a non-C</w:t>
      </w:r>
      <w:r w:rsidR="00DB2FAE">
        <w:rPr>
          <w:rFonts w:cstheme="minorHAnsi"/>
        </w:rPr>
        <w:t>OVID</w:t>
      </w:r>
      <w:r w:rsidR="00A61375" w:rsidRPr="00FA633D">
        <w:rPr>
          <w:rFonts w:cstheme="minorHAnsi"/>
        </w:rPr>
        <w:t>-19 condition?   YES</w:t>
      </w:r>
      <w:sdt>
        <w:sdtPr>
          <w:rPr>
            <w:rFonts w:cstheme="minorHAnsi"/>
          </w:rPr>
          <w:id w:val="92399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375" w:rsidRPr="00FA633D">
            <w:rPr>
              <w:rFonts w:ascii="Segoe UI Symbol" w:hAnsi="Segoe UI Symbol" w:cs="Segoe UI Symbol"/>
            </w:rPr>
            <w:t>☐</w:t>
          </w:r>
        </w:sdtContent>
      </w:sdt>
      <w:r w:rsidR="00A61375" w:rsidRPr="00FA633D">
        <w:rPr>
          <w:rFonts w:cstheme="minorHAnsi"/>
        </w:rPr>
        <w:t xml:space="preserve">      NO</w:t>
      </w:r>
      <w:sdt>
        <w:sdtPr>
          <w:rPr>
            <w:rFonts w:cstheme="minorHAnsi"/>
          </w:rPr>
          <w:id w:val="18939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375" w:rsidRPr="00FA633D">
            <w:rPr>
              <w:rFonts w:ascii="Segoe UI Symbol" w:hAnsi="Segoe UI Symbol" w:cs="Segoe UI Symbol"/>
            </w:rPr>
            <w:t>☐</w:t>
          </w:r>
        </w:sdtContent>
      </w:sdt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106"/>
        <w:gridCol w:w="2676"/>
        <w:gridCol w:w="3424"/>
      </w:tblGrid>
      <w:tr w:rsidR="00286D30" w14:paraId="4AAC3D5C" w14:textId="77777777" w:rsidTr="000C5C7D">
        <w:trPr>
          <w:trHeight w:val="39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253D44" w14:textId="4F2F61F8" w:rsidR="00286D30" w:rsidRPr="00AA0C2E" w:rsidRDefault="00286D30" w:rsidP="000C5C7D">
            <w:pPr>
              <w:rPr>
                <w:rFonts w:cstheme="minorHAnsi"/>
                <w:b/>
                <w:i/>
              </w:rPr>
            </w:pPr>
            <w:r w:rsidRPr="00AA0C2E">
              <w:rPr>
                <w:b/>
                <w:i/>
              </w:rPr>
              <w:t>Common presenting symptoms (&gt;20% of cases over 70):</w:t>
            </w:r>
          </w:p>
        </w:tc>
      </w:tr>
      <w:tr w:rsidR="00286D30" w14:paraId="02D58585" w14:textId="77777777" w:rsidTr="000C5C7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CBABC3A" w14:textId="139D5A8D" w:rsidR="00286D30" w:rsidRDefault="00AC659C" w:rsidP="000C5C7D">
            <w:pPr>
              <w:rPr>
                <w:rFonts w:cstheme="minorHAnsi"/>
              </w:rPr>
            </w:pPr>
            <w:sdt>
              <w:sdtPr>
                <w:id w:val="-1546904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6D30">
              <w:t xml:space="preserve"> M</w:t>
            </w:r>
            <w:r w:rsidR="00286D30" w:rsidRPr="00335D4C">
              <w:t>uscle pain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2D3D3B0" w14:textId="77777777" w:rsidR="00286D30" w:rsidRDefault="00AC659C" w:rsidP="000C5C7D">
            <w:pPr>
              <w:rPr>
                <w:rFonts w:cstheme="minorHAnsi"/>
              </w:rPr>
            </w:pPr>
            <w:sdt>
              <w:sdtPr>
                <w:id w:val="53446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C</w:t>
            </w:r>
            <w:r w:rsidR="00286D30" w:rsidRPr="00335D4C">
              <w:t>oryza</w:t>
            </w:r>
            <w:r w:rsidR="00286D30">
              <w:t xml:space="preserve"> (runny nose)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14:paraId="036CDFE2" w14:textId="77777777" w:rsidR="00286D30" w:rsidRDefault="00AC659C" w:rsidP="000C5C7D">
            <w:pPr>
              <w:rPr>
                <w:rFonts w:cstheme="minorHAnsi"/>
              </w:rPr>
            </w:pPr>
            <w:sdt>
              <w:sdtPr>
                <w:id w:val="-111814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Dyspnoea (</w:t>
            </w:r>
            <w:r w:rsidR="00286D30" w:rsidRPr="00335D4C">
              <w:t>shortness of breath</w:t>
            </w:r>
            <w:r w:rsidR="00286D30">
              <w:t>)</w:t>
            </w:r>
          </w:p>
        </w:tc>
      </w:tr>
      <w:tr w:rsidR="00286D30" w14:paraId="6B2386A7" w14:textId="77777777" w:rsidTr="000C5C7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46FFD6E" w14:textId="77777777" w:rsidR="00286D30" w:rsidRDefault="00AC659C" w:rsidP="000C5C7D">
            <w:pPr>
              <w:rPr>
                <w:rFonts w:cstheme="minorHAnsi"/>
              </w:rPr>
            </w:pPr>
            <w:sdt>
              <w:sdtPr>
                <w:id w:val="3819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F</w:t>
            </w:r>
            <w:r w:rsidR="00286D30" w:rsidRPr="00335D4C">
              <w:t xml:space="preserve">ever 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75A550E" w14:textId="77777777" w:rsidR="00286D30" w:rsidRDefault="00AC659C" w:rsidP="000C5C7D">
            <w:pPr>
              <w:rPr>
                <w:rFonts w:cstheme="minorHAnsi"/>
              </w:rPr>
            </w:pPr>
            <w:sdt>
              <w:sdtPr>
                <w:id w:val="-1094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S</w:t>
            </w:r>
            <w:r w:rsidR="00286D30" w:rsidRPr="00335D4C">
              <w:t>ore throat</w:t>
            </w:r>
          </w:p>
        </w:tc>
        <w:tc>
          <w:tcPr>
            <w:tcW w:w="3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7DE0BE" w14:textId="77777777" w:rsidR="00286D30" w:rsidRDefault="00AC659C" w:rsidP="000C5C7D">
            <w:pPr>
              <w:rPr>
                <w:rFonts w:cstheme="minorHAnsi"/>
              </w:rPr>
            </w:pPr>
            <w:sdt>
              <w:sdtPr>
                <w:id w:val="-140528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N</w:t>
            </w:r>
            <w:r w:rsidR="00286D30" w:rsidRPr="00335D4C">
              <w:t>ew or worsening dry cough (not chronic)</w:t>
            </w:r>
          </w:p>
        </w:tc>
      </w:tr>
      <w:tr w:rsidR="00286D30" w14:paraId="30DFE491" w14:textId="77777777" w:rsidTr="000C5C7D">
        <w:trPr>
          <w:trHeight w:val="43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CF1A642" w14:textId="17CC7BC5" w:rsidR="00286D30" w:rsidRDefault="00AC659C" w:rsidP="000C5C7D">
            <w:pPr>
              <w:rPr>
                <w:rFonts w:cstheme="minorHAnsi"/>
              </w:rPr>
            </w:pPr>
            <w:sdt>
              <w:sdtPr>
                <w:id w:val="-14036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W</w:t>
            </w:r>
            <w:r w:rsidR="00286D30" w:rsidRPr="00335D4C">
              <w:t xml:space="preserve">eakness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D8419E6" w14:textId="77777777" w:rsidR="00286D30" w:rsidRDefault="00AC659C" w:rsidP="000C5C7D">
            <w:pPr>
              <w:rPr>
                <w:rFonts w:cstheme="minorHAnsi"/>
              </w:rPr>
            </w:pPr>
            <w:sdt>
              <w:sdtPr>
                <w:id w:val="-9685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</w:t>
            </w:r>
            <w:r w:rsidR="00286D30" w:rsidRPr="00335D4C">
              <w:t>Headache</w:t>
            </w:r>
          </w:p>
        </w:tc>
        <w:tc>
          <w:tcPr>
            <w:tcW w:w="3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28A48" w14:textId="77777777" w:rsidR="00286D30" w:rsidRDefault="00286D30" w:rsidP="000C5C7D">
            <w:pPr>
              <w:rPr>
                <w:rFonts w:cstheme="minorHAnsi"/>
              </w:rPr>
            </w:pPr>
          </w:p>
        </w:tc>
      </w:tr>
      <w:tr w:rsidR="00286D30" w14:paraId="5F30E859" w14:textId="77777777" w:rsidTr="000C5C7D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0649F" w14:textId="1D2E706A" w:rsidR="00286D30" w:rsidRPr="00AA0C2E" w:rsidRDefault="00286D30" w:rsidP="000C5C7D">
            <w:pPr>
              <w:rPr>
                <w:b/>
                <w:i/>
              </w:rPr>
            </w:pPr>
            <w:r w:rsidRPr="00AA0C2E">
              <w:rPr>
                <w:b/>
                <w:i/>
              </w:rPr>
              <w:t>Less common presenting symptoms (5-20% of cases</w:t>
            </w:r>
            <w:r w:rsidR="00CB4A2B">
              <w:rPr>
                <w:b/>
                <w:i/>
              </w:rPr>
              <w:t xml:space="preserve"> </w:t>
            </w:r>
            <w:r w:rsidR="00CB4A2B" w:rsidRPr="00AA0C2E">
              <w:rPr>
                <w:b/>
                <w:i/>
              </w:rPr>
              <w:t>over 70</w:t>
            </w:r>
            <w:r w:rsidRPr="00AA0C2E">
              <w:rPr>
                <w:b/>
                <w:i/>
              </w:rPr>
              <w:t>):</w:t>
            </w:r>
          </w:p>
        </w:tc>
      </w:tr>
      <w:tr w:rsidR="00286D30" w14:paraId="45801013" w14:textId="77777777" w:rsidTr="000C5C7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24E8E32" w14:textId="77777777" w:rsidR="00286D30" w:rsidRDefault="00AC659C" w:rsidP="006C11B0">
            <w:pPr>
              <w:ind w:left="319" w:hanging="319"/>
              <w:rPr>
                <w:rFonts w:cstheme="minorHAnsi"/>
              </w:rPr>
            </w:pPr>
            <w:sdt>
              <w:sdtPr>
                <w:id w:val="-1708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</w:t>
            </w:r>
            <w:r w:rsidR="00286D30" w:rsidRPr="00335D4C">
              <w:t xml:space="preserve">Irritability, confusion or behaviour change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AB21BA2" w14:textId="77777777" w:rsidR="00286D30" w:rsidRDefault="00AC659C" w:rsidP="000C5C7D">
            <w:pPr>
              <w:rPr>
                <w:rFonts w:cstheme="minorHAnsi"/>
              </w:rPr>
            </w:pPr>
            <w:sdt>
              <w:sdtPr>
                <w:id w:val="65573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</w:t>
            </w:r>
            <w:r w:rsidR="00286D30" w:rsidRPr="00335D4C">
              <w:t>Nausea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14:paraId="2DDAFF47" w14:textId="77777777" w:rsidR="00286D30" w:rsidRDefault="00AC659C" w:rsidP="000C5C7D">
            <w:pPr>
              <w:rPr>
                <w:rFonts w:cstheme="minorHAnsi"/>
              </w:rPr>
            </w:pPr>
            <w:sdt>
              <w:sdtPr>
                <w:id w:val="7971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D</w:t>
            </w:r>
            <w:r w:rsidR="00286D30" w:rsidRPr="00335D4C">
              <w:t xml:space="preserve">iarrhoea </w:t>
            </w:r>
          </w:p>
        </w:tc>
      </w:tr>
      <w:tr w:rsidR="00286D30" w14:paraId="47763468" w14:textId="77777777" w:rsidTr="000C5C7D">
        <w:trPr>
          <w:trHeight w:val="286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CF5751A" w14:textId="77777777" w:rsidR="00286D30" w:rsidRPr="00335D4C" w:rsidRDefault="00AC659C" w:rsidP="000C5C7D">
            <w:sdt>
              <w:sdtPr>
                <w:id w:val="-20250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J</w:t>
            </w:r>
            <w:r w:rsidR="00286D30" w:rsidRPr="00335D4C">
              <w:t xml:space="preserve">oint pain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F9A5C3B" w14:textId="77777777" w:rsidR="00286D30" w:rsidRDefault="00AC659C" w:rsidP="000C5C7D">
            <w:pPr>
              <w:rPr>
                <w:rFonts w:cstheme="minorHAnsi"/>
              </w:rPr>
            </w:pPr>
            <w:sdt>
              <w:sdtPr>
                <w:id w:val="104356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V</w:t>
            </w:r>
            <w:r w:rsidR="00286D30" w:rsidRPr="00335D4C">
              <w:t xml:space="preserve">omiting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14:paraId="6FD131F3" w14:textId="77777777" w:rsidR="00286D30" w:rsidRDefault="00AC659C" w:rsidP="000C5C7D">
            <w:pPr>
              <w:rPr>
                <w:rFonts w:cstheme="minorHAnsi"/>
              </w:rPr>
            </w:pPr>
            <w:sdt>
              <w:sdtPr>
                <w:id w:val="208016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C</w:t>
            </w:r>
            <w:r w:rsidR="00286D30" w:rsidRPr="00335D4C">
              <w:t xml:space="preserve">hest pain </w:t>
            </w:r>
          </w:p>
        </w:tc>
      </w:tr>
      <w:tr w:rsidR="00286D30" w14:paraId="5B1FB5AC" w14:textId="77777777" w:rsidTr="000C5C7D">
        <w:trPr>
          <w:trHeight w:val="40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560CF" w14:textId="74F564EC" w:rsidR="00286D30" w:rsidRPr="00AA0C2E" w:rsidRDefault="00286D30" w:rsidP="00CA5454">
            <w:pPr>
              <w:spacing w:before="120"/>
              <w:rPr>
                <w:rFonts w:cstheme="minorHAnsi"/>
                <w:b/>
                <w:i/>
              </w:rPr>
            </w:pPr>
            <w:r w:rsidRPr="00AA0C2E">
              <w:rPr>
                <w:b/>
                <w:i/>
              </w:rPr>
              <w:t>Rare presenting symptoms (&lt;5% of cases</w:t>
            </w:r>
            <w:r w:rsidR="00CB4A2B">
              <w:rPr>
                <w:b/>
                <w:i/>
              </w:rPr>
              <w:t xml:space="preserve"> </w:t>
            </w:r>
            <w:r w:rsidR="00CB4A2B" w:rsidRPr="00AA0C2E">
              <w:rPr>
                <w:b/>
                <w:i/>
              </w:rPr>
              <w:t>over 70</w:t>
            </w:r>
            <w:r w:rsidRPr="00AA0C2E">
              <w:rPr>
                <w:b/>
                <w:i/>
              </w:rPr>
              <w:t xml:space="preserve">): </w:t>
            </w:r>
          </w:p>
        </w:tc>
      </w:tr>
      <w:tr w:rsidR="00286D30" w14:paraId="64D322BC" w14:textId="77777777" w:rsidTr="000C5C7D">
        <w:trPr>
          <w:trHeight w:val="42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6A896478" w14:textId="77777777" w:rsidR="00286D30" w:rsidRPr="00335D4C" w:rsidRDefault="00AC659C" w:rsidP="000C5C7D">
            <w:sdt>
              <w:sdtPr>
                <w:id w:val="-100312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A</w:t>
            </w:r>
            <w:r w:rsidR="00286D30" w:rsidRPr="00335D4C">
              <w:t>bdominal pain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3E03965" w14:textId="77777777" w:rsidR="00286D30" w:rsidRDefault="00AC659C" w:rsidP="000C5C7D">
            <w:pPr>
              <w:rPr>
                <w:rFonts w:cstheme="minorHAnsi"/>
              </w:rPr>
            </w:pPr>
            <w:sdt>
              <w:sdtPr>
                <w:id w:val="97973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A</w:t>
            </w:r>
            <w:r w:rsidR="00286D30" w:rsidRPr="00335D4C">
              <w:t xml:space="preserve">nosmia </w:t>
            </w:r>
            <w:r w:rsidR="00286D30">
              <w:t>(loss of smell)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14:paraId="3C069D73" w14:textId="7217E1D3" w:rsidR="00286D30" w:rsidRPr="00286D30" w:rsidRDefault="00AC659C" w:rsidP="000C5C7D">
            <w:sdt>
              <w:sdtPr>
                <w:id w:val="160708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D30">
              <w:t xml:space="preserve"> C</w:t>
            </w:r>
            <w:r w:rsidR="00286D30" w:rsidRPr="00335D4C">
              <w:t>onjunctivitis</w:t>
            </w:r>
          </w:p>
        </w:tc>
      </w:tr>
    </w:tbl>
    <w:p w14:paraId="10B6AB51" w14:textId="71268928" w:rsidR="00790F9A" w:rsidRDefault="00E60860" w:rsidP="005E2481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Provide the </w:t>
      </w:r>
      <w:r w:rsidR="00B210A1">
        <w:rPr>
          <w:rFonts w:cstheme="minorHAnsi"/>
        </w:rPr>
        <w:t xml:space="preserve">latest </w:t>
      </w:r>
      <w:r w:rsidR="00790F9A" w:rsidRPr="00790F9A">
        <w:rPr>
          <w:rFonts w:cstheme="minorHAnsi"/>
        </w:rPr>
        <w:t>clinical observations</w:t>
      </w:r>
      <w:r w:rsidR="00D83310">
        <w:rPr>
          <w:rFonts w:cstheme="minorHAnsi"/>
        </w:rPr>
        <w:t>.</w:t>
      </w:r>
      <w:r w:rsidR="00790F9A" w:rsidRPr="00790F9A">
        <w:rPr>
          <w:rFonts w:cstheme="minorHAnsi"/>
        </w:rPr>
        <w:t xml:space="preserve"> Ensure status reflects relativity to the person’s normal statu</w:t>
      </w:r>
      <w:r w:rsidR="00790F9A">
        <w:rPr>
          <w:rFonts w:cstheme="minorHAnsi"/>
        </w:rPr>
        <w:t>s</w:t>
      </w:r>
      <w:r w:rsidR="008E1095">
        <w:rPr>
          <w:rFonts w:cstheme="minorHAnsi"/>
        </w:rPr>
        <w:t>,</w:t>
      </w:r>
      <w:r w:rsidR="00790F9A" w:rsidRPr="00790F9A">
        <w:rPr>
          <w:rFonts w:cstheme="minorHAnsi"/>
        </w:rPr>
        <w:t xml:space="preserve"> </w:t>
      </w:r>
      <w:proofErr w:type="spellStart"/>
      <w:r w:rsidR="00790F9A" w:rsidRPr="00790F9A">
        <w:rPr>
          <w:rFonts w:cstheme="minorHAnsi"/>
        </w:rPr>
        <w:t>e</w:t>
      </w:r>
      <w:r w:rsidR="00D83310">
        <w:rPr>
          <w:rFonts w:cstheme="minorHAnsi"/>
        </w:rPr>
        <w:t>g</w:t>
      </w:r>
      <w:proofErr w:type="spellEnd"/>
      <w:r w:rsidR="00BC20E7">
        <w:rPr>
          <w:rFonts w:cstheme="minorHAnsi"/>
        </w:rPr>
        <w:t>,</w:t>
      </w:r>
      <w:r w:rsidR="00790F9A" w:rsidRPr="00790F9A">
        <w:rPr>
          <w:rFonts w:cstheme="minorHAnsi"/>
        </w:rPr>
        <w:t xml:space="preserve"> </w:t>
      </w:r>
      <w:r w:rsidR="008E1095">
        <w:rPr>
          <w:rFonts w:cstheme="minorHAnsi"/>
        </w:rPr>
        <w:t>i</w:t>
      </w:r>
      <w:r w:rsidR="00790F9A" w:rsidRPr="00790F9A">
        <w:rPr>
          <w:rFonts w:cstheme="minorHAnsi"/>
        </w:rPr>
        <w:t>f they have chronic obstructive pulmonary disease etc.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61"/>
        <w:gridCol w:w="1727"/>
        <w:gridCol w:w="3090"/>
      </w:tblGrid>
      <w:tr w:rsidR="00C06655" w14:paraId="126AB764" w14:textId="77777777" w:rsidTr="009B071D">
        <w:tc>
          <w:tcPr>
            <w:tcW w:w="5361" w:type="dxa"/>
          </w:tcPr>
          <w:p w14:paraId="1622B02A" w14:textId="3D4A4ABB" w:rsidR="00C06655" w:rsidRPr="00757AF1" w:rsidRDefault="00C06655" w:rsidP="000B6B98">
            <w:r w:rsidRPr="00757AF1">
              <w:t xml:space="preserve">Temperature (&gt; 38.0°C or 1.1°C different from </w:t>
            </w:r>
            <w:proofErr w:type="gramStart"/>
            <w:r w:rsidRPr="00757AF1">
              <w:t xml:space="preserve">baseline)   </w:t>
            </w:r>
            <w:proofErr w:type="gramEnd"/>
            <w:r w:rsidRPr="00757AF1">
              <w:t xml:space="preserve">  </w:t>
            </w:r>
          </w:p>
        </w:tc>
        <w:tc>
          <w:tcPr>
            <w:tcW w:w="1727" w:type="dxa"/>
          </w:tcPr>
          <w:p w14:paraId="6A2803E5" w14:textId="77777777" w:rsidR="00E31253" w:rsidRDefault="00E31253" w:rsidP="00E31253">
            <w:r>
              <w:t>YES</w:t>
            </w:r>
            <w:sdt>
              <w:sdtPr>
                <w:id w:val="-31518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AF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NO</w:t>
            </w:r>
            <w:sdt>
              <w:sdtPr>
                <w:id w:val="-103634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AF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55684E94" w14:textId="77777777" w:rsidR="00C06655" w:rsidRPr="00757AF1" w:rsidRDefault="00C06655" w:rsidP="000B6B98"/>
        </w:tc>
        <w:sdt>
          <w:sdtPr>
            <w:id w:val="634848819"/>
            <w:placeholder>
              <w:docPart w:val="A5F4B15C0DF547958592370223F614E6"/>
            </w:placeholder>
            <w:showingPlcHdr/>
            <w:text/>
          </w:sdtPr>
          <w:sdtEndPr/>
          <w:sdtContent>
            <w:tc>
              <w:tcPr>
                <w:tcW w:w="3090" w:type="dxa"/>
              </w:tcPr>
              <w:p w14:paraId="4BCCFF4B" w14:textId="324D2A9B" w:rsidR="00C06655" w:rsidRPr="00757AF1" w:rsidRDefault="00C06655" w:rsidP="000B6B98">
                <w:r w:rsidRPr="00757AF1">
                  <w:t>Click or tap here to enter text.</w:t>
                </w:r>
              </w:p>
            </w:tc>
          </w:sdtContent>
        </w:sdt>
      </w:tr>
      <w:tr w:rsidR="00C06655" w14:paraId="050AC6BC" w14:textId="77777777" w:rsidTr="009B071D">
        <w:tc>
          <w:tcPr>
            <w:tcW w:w="5361" w:type="dxa"/>
          </w:tcPr>
          <w:p w14:paraId="230A3452" w14:textId="5CFA1426" w:rsidR="00C06655" w:rsidRPr="00757AF1" w:rsidRDefault="00C06655" w:rsidP="000B6B98">
            <w:r w:rsidRPr="00757AF1">
              <w:t xml:space="preserve">Heart rate (&gt;100)      </w:t>
            </w:r>
          </w:p>
        </w:tc>
        <w:tc>
          <w:tcPr>
            <w:tcW w:w="1727" w:type="dxa"/>
          </w:tcPr>
          <w:p w14:paraId="2DD076E5" w14:textId="77777777" w:rsidR="00E31253" w:rsidRDefault="00E31253" w:rsidP="00E31253">
            <w:r>
              <w:t>YES</w:t>
            </w:r>
            <w:sdt>
              <w:sdtPr>
                <w:id w:val="-206154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AF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NO</w:t>
            </w:r>
            <w:sdt>
              <w:sdtPr>
                <w:id w:val="-14603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AF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F76F588" w14:textId="77777777" w:rsidR="00C06655" w:rsidRPr="00757AF1" w:rsidRDefault="00C06655" w:rsidP="000B6B98"/>
        </w:tc>
        <w:sdt>
          <w:sdtPr>
            <w:id w:val="245852317"/>
            <w:placeholder>
              <w:docPart w:val="A93E8E840F2F4196895A60B9C167957C"/>
            </w:placeholder>
            <w:showingPlcHdr/>
            <w:text/>
          </w:sdtPr>
          <w:sdtEndPr/>
          <w:sdtContent>
            <w:tc>
              <w:tcPr>
                <w:tcW w:w="3090" w:type="dxa"/>
              </w:tcPr>
              <w:p w14:paraId="59860215" w14:textId="00BAF5DE" w:rsidR="00C06655" w:rsidRPr="00757AF1" w:rsidRDefault="00C06655" w:rsidP="000B6B98">
                <w:r w:rsidRPr="00757AF1">
                  <w:t>Click or tap here to enter text.</w:t>
                </w:r>
              </w:p>
            </w:tc>
          </w:sdtContent>
        </w:sdt>
      </w:tr>
      <w:tr w:rsidR="00C06655" w14:paraId="15F40ED6" w14:textId="77777777" w:rsidTr="009B071D">
        <w:tc>
          <w:tcPr>
            <w:tcW w:w="5361" w:type="dxa"/>
          </w:tcPr>
          <w:p w14:paraId="0976CB61" w14:textId="0BB78662" w:rsidR="00C06655" w:rsidRPr="00757AF1" w:rsidRDefault="00C06655" w:rsidP="00790F9A">
            <w:r w:rsidRPr="00757AF1">
              <w:t xml:space="preserve">Respiratory </w:t>
            </w:r>
            <w:proofErr w:type="gramStart"/>
            <w:r w:rsidRPr="00757AF1">
              <w:t>rate  (</w:t>
            </w:r>
            <w:proofErr w:type="gramEnd"/>
            <w:r w:rsidRPr="00757AF1">
              <w:t xml:space="preserve">&gt;24)    </w:t>
            </w:r>
          </w:p>
        </w:tc>
        <w:tc>
          <w:tcPr>
            <w:tcW w:w="1727" w:type="dxa"/>
          </w:tcPr>
          <w:p w14:paraId="6126FC75" w14:textId="2EFEC840" w:rsidR="00E31253" w:rsidRDefault="00E31253" w:rsidP="00E31253">
            <w:r>
              <w:t>YES</w:t>
            </w:r>
            <w:sdt>
              <w:sdtPr>
                <w:id w:val="65210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AF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NO</w:t>
            </w:r>
            <w:sdt>
              <w:sdtPr>
                <w:id w:val="-95024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C06" w:rsidRPr="00757AF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3C1AE54" w14:textId="77777777" w:rsidR="00C06655" w:rsidRPr="00757AF1" w:rsidRDefault="00C06655" w:rsidP="00790F9A"/>
        </w:tc>
        <w:sdt>
          <w:sdtPr>
            <w:id w:val="1567694455"/>
            <w:placeholder>
              <w:docPart w:val="BA99FBF2C64E4CEAA5353DC0B94C81D9"/>
            </w:placeholder>
            <w:showingPlcHdr/>
            <w:text/>
          </w:sdtPr>
          <w:sdtEndPr/>
          <w:sdtContent>
            <w:tc>
              <w:tcPr>
                <w:tcW w:w="3090" w:type="dxa"/>
              </w:tcPr>
              <w:p w14:paraId="2D64FABE" w14:textId="1EEB4BA5" w:rsidR="00C06655" w:rsidRPr="00757AF1" w:rsidRDefault="00C06655" w:rsidP="00790F9A">
                <w:r w:rsidRPr="00757AF1">
                  <w:t>Click or tap here to enter text.</w:t>
                </w:r>
              </w:p>
            </w:tc>
          </w:sdtContent>
        </w:sdt>
      </w:tr>
      <w:tr w:rsidR="00C06655" w14:paraId="7541804D" w14:textId="77777777" w:rsidTr="009B071D">
        <w:tc>
          <w:tcPr>
            <w:tcW w:w="5361" w:type="dxa"/>
          </w:tcPr>
          <w:p w14:paraId="4EE9E9FA" w14:textId="6621B7E1" w:rsidR="00C06655" w:rsidRPr="00757AF1" w:rsidRDefault="00C06655" w:rsidP="00790F9A">
            <w:r w:rsidRPr="00757AF1">
              <w:t xml:space="preserve">SPO2 (&lt;93% or 3% below normal </w:t>
            </w:r>
            <w:proofErr w:type="gramStart"/>
            <w:r w:rsidRPr="00757AF1">
              <w:t xml:space="preserve">baseline)   </w:t>
            </w:r>
            <w:proofErr w:type="gramEnd"/>
            <w:r w:rsidRPr="00757AF1">
              <w:t xml:space="preserve">        </w:t>
            </w:r>
          </w:p>
        </w:tc>
        <w:tc>
          <w:tcPr>
            <w:tcW w:w="1727" w:type="dxa"/>
          </w:tcPr>
          <w:p w14:paraId="35873955" w14:textId="3DD341BB" w:rsidR="00E31253" w:rsidRDefault="00E31253" w:rsidP="00E31253">
            <w:r>
              <w:t>YES</w:t>
            </w:r>
            <w:sdt>
              <w:sdtPr>
                <w:id w:val="-11914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AF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NO</w:t>
            </w:r>
            <w:sdt>
              <w:sdtPr>
                <w:id w:val="-17770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C06" w:rsidRPr="00757AF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A991DC3" w14:textId="77777777" w:rsidR="00C06655" w:rsidRPr="00757AF1" w:rsidRDefault="00C06655" w:rsidP="00790F9A"/>
        </w:tc>
        <w:sdt>
          <w:sdtPr>
            <w:id w:val="19977208"/>
            <w:placeholder>
              <w:docPart w:val="BA99FBF2C64E4CEAA5353DC0B94C81D9"/>
            </w:placeholder>
            <w:showingPlcHdr/>
            <w:text/>
          </w:sdtPr>
          <w:sdtEndPr/>
          <w:sdtContent>
            <w:tc>
              <w:tcPr>
                <w:tcW w:w="3090" w:type="dxa"/>
              </w:tcPr>
              <w:p w14:paraId="7EC20B89" w14:textId="2BF2BF14" w:rsidR="00C06655" w:rsidRPr="00757AF1" w:rsidRDefault="00C06655" w:rsidP="00790F9A">
                <w:r w:rsidRPr="00757AF1">
                  <w:t>Click or tap here to enter text.</w:t>
                </w:r>
              </w:p>
            </w:tc>
          </w:sdtContent>
        </w:sdt>
      </w:tr>
    </w:tbl>
    <w:p w14:paraId="2DB85ACB" w14:textId="012EDEB9" w:rsidR="0023269A" w:rsidRDefault="0023269A" w:rsidP="00737B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2"/>
        <w:gridCol w:w="283"/>
        <w:gridCol w:w="425"/>
      </w:tblGrid>
      <w:tr w:rsidR="00737B16" w:rsidRPr="006C11B0" w14:paraId="7613A42B" w14:textId="77777777" w:rsidTr="00BA4D0F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910A77E" w14:textId="0140FDB1" w:rsidR="00737B16" w:rsidRPr="00757AF1" w:rsidRDefault="00737B16" w:rsidP="00BA4D0F">
            <w:pPr>
              <w:ind w:right="-669"/>
              <w:rPr>
                <w:sz w:val="24"/>
                <w:szCs w:val="24"/>
              </w:rPr>
            </w:pPr>
            <w:proofErr w:type="gramStart"/>
            <w:r w:rsidRPr="00567685">
              <w:rPr>
                <w:b/>
                <w:color w:val="FF0000"/>
                <w:sz w:val="24"/>
                <w:szCs w:val="24"/>
              </w:rPr>
              <w:t>YES</w:t>
            </w:r>
            <w:proofErr w:type="gramEnd"/>
            <w:r w:rsidRPr="00757AF1">
              <w:rPr>
                <w:sz w:val="24"/>
                <w:szCs w:val="24"/>
              </w:rPr>
              <w:t xml:space="preserve"> to </w:t>
            </w:r>
            <w:r w:rsidRPr="00567685">
              <w:rPr>
                <w:b/>
                <w:color w:val="FF0000"/>
                <w:sz w:val="24"/>
                <w:szCs w:val="24"/>
              </w:rPr>
              <w:t>ANY</w:t>
            </w:r>
            <w:r w:rsidRPr="00567685">
              <w:rPr>
                <w:color w:val="FF0000"/>
                <w:sz w:val="24"/>
                <w:szCs w:val="24"/>
              </w:rPr>
              <w:t xml:space="preserve"> </w:t>
            </w:r>
            <w:r w:rsidRPr="00757AF1">
              <w:rPr>
                <w:sz w:val="24"/>
                <w:szCs w:val="24"/>
              </w:rPr>
              <w:t>above indicates C</w:t>
            </w:r>
            <w:r w:rsidR="00DB2FAE">
              <w:rPr>
                <w:sz w:val="24"/>
                <w:szCs w:val="24"/>
              </w:rPr>
              <w:t>OVID</w:t>
            </w:r>
            <w:r w:rsidR="000E6BA6" w:rsidRPr="00757AF1">
              <w:rPr>
                <w:sz w:val="24"/>
                <w:szCs w:val="24"/>
              </w:rPr>
              <w:t>-19</w:t>
            </w:r>
            <w:r w:rsidRPr="00757AF1">
              <w:rPr>
                <w:sz w:val="24"/>
                <w:szCs w:val="24"/>
              </w:rPr>
              <w:t xml:space="preserve"> Clinical risk </w:t>
            </w:r>
            <w:r w:rsidR="000C5C74">
              <w:rPr>
                <w:sz w:val="24"/>
                <w:szCs w:val="24"/>
              </w:rPr>
              <w:t xml:space="preserve">assessment </w:t>
            </w:r>
            <w:r w:rsidR="00686798" w:rsidRPr="00757AF1">
              <w:rPr>
                <w:sz w:val="24"/>
                <w:szCs w:val="24"/>
              </w:rPr>
              <w:t xml:space="preserve">criteria </w:t>
            </w:r>
            <w:r w:rsidR="00BA4D0F" w:rsidRPr="00BA4D0F">
              <w:rPr>
                <w:b/>
                <w:color w:val="FF0000"/>
                <w:sz w:val="24"/>
                <w:szCs w:val="24"/>
              </w:rPr>
              <w:t>m</w:t>
            </w:r>
            <w:r w:rsidR="00395593" w:rsidRPr="00BA4D0F">
              <w:rPr>
                <w:b/>
                <w:color w:val="FF0000"/>
                <w:sz w:val="24"/>
                <w:szCs w:val="24"/>
              </w:rPr>
              <w:t>et</w:t>
            </w:r>
            <w:r w:rsidR="00686798" w:rsidRPr="0056768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67A78" w14:textId="77777777" w:rsidR="00737B16" w:rsidRPr="00757AF1" w:rsidRDefault="00737B16" w:rsidP="004E68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10C52470" w14:textId="77777777" w:rsidR="00737B16" w:rsidRPr="00757AF1" w:rsidRDefault="00737B16" w:rsidP="004E68C2">
            <w:pPr>
              <w:rPr>
                <w:sz w:val="24"/>
                <w:szCs w:val="24"/>
              </w:rPr>
            </w:pPr>
          </w:p>
        </w:tc>
      </w:tr>
      <w:tr w:rsidR="00737B16" w:rsidRPr="00737B16" w14:paraId="4794F066" w14:textId="77777777" w:rsidTr="00BA4D0F">
        <w:trPr>
          <w:trHeight w:val="56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A8DEA66" w14:textId="77777777" w:rsidR="00737B16" w:rsidRPr="00757AF1" w:rsidRDefault="00737B16" w:rsidP="0089738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6630BB" w14:textId="77777777" w:rsidR="00737B16" w:rsidRPr="00757AF1" w:rsidRDefault="00737B16" w:rsidP="0089738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8626E" w14:textId="77777777" w:rsidR="00737B16" w:rsidRPr="00757AF1" w:rsidRDefault="00737B16" w:rsidP="00897389">
            <w:pPr>
              <w:rPr>
                <w:sz w:val="24"/>
                <w:szCs w:val="24"/>
              </w:rPr>
            </w:pPr>
          </w:p>
        </w:tc>
      </w:tr>
      <w:tr w:rsidR="00737B16" w:rsidRPr="006C11B0" w14:paraId="4A8E4B03" w14:textId="77777777" w:rsidTr="00BA4D0F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7D75C1C" w14:textId="7E6D3FF8" w:rsidR="00737B16" w:rsidRPr="00757AF1" w:rsidRDefault="00737B16" w:rsidP="00173FD0">
            <w:pPr>
              <w:jc w:val="right"/>
              <w:rPr>
                <w:sz w:val="24"/>
                <w:szCs w:val="24"/>
              </w:rPr>
            </w:pPr>
            <w:r w:rsidRPr="00757AF1">
              <w:rPr>
                <w:b/>
                <w:color w:val="00B050"/>
                <w:sz w:val="24"/>
                <w:szCs w:val="24"/>
              </w:rPr>
              <w:t>NO</w:t>
            </w:r>
            <w:r w:rsidRPr="00757AF1">
              <w:rPr>
                <w:sz w:val="24"/>
                <w:szCs w:val="24"/>
              </w:rPr>
              <w:t xml:space="preserve"> to </w:t>
            </w:r>
            <w:r w:rsidRPr="00757AF1">
              <w:rPr>
                <w:b/>
                <w:color w:val="00B050"/>
                <w:sz w:val="24"/>
                <w:szCs w:val="24"/>
              </w:rPr>
              <w:t>ALL</w:t>
            </w:r>
            <w:r w:rsidRPr="00757AF1">
              <w:rPr>
                <w:color w:val="00B050"/>
                <w:sz w:val="24"/>
                <w:szCs w:val="24"/>
              </w:rPr>
              <w:t xml:space="preserve"> </w:t>
            </w:r>
            <w:r w:rsidRPr="00757AF1">
              <w:rPr>
                <w:sz w:val="24"/>
                <w:szCs w:val="24"/>
              </w:rPr>
              <w:t xml:space="preserve">above indicates Clinical risk </w:t>
            </w:r>
            <w:r w:rsidR="000C5C74">
              <w:rPr>
                <w:sz w:val="24"/>
                <w:szCs w:val="24"/>
              </w:rPr>
              <w:t xml:space="preserve">assessment criteria </w:t>
            </w:r>
            <w:r w:rsidR="00395593" w:rsidRPr="00395593">
              <w:rPr>
                <w:b/>
                <w:color w:val="00B050"/>
                <w:sz w:val="24"/>
                <w:szCs w:val="24"/>
              </w:rPr>
              <w:t>not met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57CF4" w14:textId="77777777" w:rsidR="00737B16" w:rsidRPr="00757AF1" w:rsidRDefault="00737B16" w:rsidP="0089738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73C79439" w14:textId="77777777" w:rsidR="00737B16" w:rsidRPr="00757AF1" w:rsidRDefault="00737B16" w:rsidP="00897389">
            <w:pPr>
              <w:rPr>
                <w:sz w:val="24"/>
                <w:szCs w:val="24"/>
              </w:rPr>
            </w:pPr>
          </w:p>
        </w:tc>
      </w:tr>
    </w:tbl>
    <w:p w14:paraId="6E07E239" w14:textId="6CA7C70C" w:rsidR="00737B16" w:rsidRPr="00C92EB2" w:rsidRDefault="00737B16" w:rsidP="00DB2FAE">
      <w:pPr>
        <w:pStyle w:val="Heading1"/>
        <w:spacing w:before="0" w:after="120"/>
        <w:rPr>
          <w:b/>
        </w:rPr>
      </w:pPr>
      <w:r w:rsidRPr="00C92EB2">
        <w:rPr>
          <w:b/>
        </w:rPr>
        <w:t>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5075"/>
      </w:tblGrid>
      <w:tr w:rsidR="00AA0C2E" w:rsidRPr="00192F97" w14:paraId="791D4E56" w14:textId="7284522A" w:rsidTr="00325F5B">
        <w:tc>
          <w:tcPr>
            <w:tcW w:w="3964" w:type="dxa"/>
          </w:tcPr>
          <w:p w14:paraId="0F571059" w14:textId="6D04EC35" w:rsidR="009A506B" w:rsidRPr="00192F97" w:rsidRDefault="00AA0C2E" w:rsidP="00CE7B26">
            <w:pPr>
              <w:rPr>
                <w:sz w:val="20"/>
              </w:rPr>
            </w:pPr>
            <w:r w:rsidRPr="00192F97">
              <w:rPr>
                <w:sz w:val="20"/>
              </w:rPr>
              <w:t xml:space="preserve">Contact </w:t>
            </w:r>
            <w:r w:rsidR="00325F5B">
              <w:rPr>
                <w:sz w:val="20"/>
              </w:rPr>
              <w:t xml:space="preserve">assessment </w:t>
            </w:r>
            <w:r w:rsidR="009A506B" w:rsidRPr="00192F97">
              <w:rPr>
                <w:sz w:val="20"/>
              </w:rPr>
              <w:t xml:space="preserve">criteria </w:t>
            </w:r>
            <w:r w:rsidR="000F5B2C" w:rsidRPr="00192F97">
              <w:rPr>
                <w:sz w:val="20"/>
              </w:rPr>
              <w:t xml:space="preserve">met </w:t>
            </w:r>
          </w:p>
          <w:p w14:paraId="3D8D8468" w14:textId="518EC413" w:rsidR="00AA0C2E" w:rsidRPr="00192F97" w:rsidRDefault="009A506B" w:rsidP="00CE7B26">
            <w:pPr>
              <w:rPr>
                <w:sz w:val="20"/>
              </w:rPr>
            </w:pPr>
            <w:r w:rsidRPr="00192F97">
              <w:rPr>
                <w:sz w:val="20"/>
              </w:rPr>
              <w:t>C</w:t>
            </w:r>
            <w:r w:rsidR="00AA0C2E" w:rsidRPr="00192F97">
              <w:rPr>
                <w:sz w:val="20"/>
              </w:rPr>
              <w:t xml:space="preserve">linical </w:t>
            </w:r>
            <w:r w:rsidR="00325F5B">
              <w:rPr>
                <w:sz w:val="20"/>
              </w:rPr>
              <w:t xml:space="preserve">assessment </w:t>
            </w:r>
            <w:r w:rsidR="000F5B2C" w:rsidRPr="00192F97">
              <w:rPr>
                <w:sz w:val="20"/>
              </w:rPr>
              <w:t xml:space="preserve">criteria met </w:t>
            </w:r>
          </w:p>
        </w:tc>
        <w:tc>
          <w:tcPr>
            <w:tcW w:w="1134" w:type="dxa"/>
          </w:tcPr>
          <w:p w14:paraId="3C6DC1B2" w14:textId="1D2CCFFA" w:rsidR="00AA0C2E" w:rsidRPr="00192F97" w:rsidRDefault="00AA0C2E" w:rsidP="00CE7B26">
            <w:pPr>
              <w:rPr>
                <w:b/>
                <w:sz w:val="20"/>
              </w:rPr>
            </w:pPr>
            <w:r w:rsidRPr="00192F97">
              <w:rPr>
                <w:b/>
                <w:color w:val="FF0000"/>
                <w:sz w:val="20"/>
              </w:rPr>
              <w:t>HIGH</w:t>
            </w:r>
          </w:p>
        </w:tc>
        <w:tc>
          <w:tcPr>
            <w:tcW w:w="5075" w:type="dxa"/>
          </w:tcPr>
          <w:p w14:paraId="25B3943C" w14:textId="78CBC5BC" w:rsidR="00AA0C2E" w:rsidRPr="00192F97" w:rsidRDefault="00AA0C2E" w:rsidP="00CE7B26">
            <w:pPr>
              <w:rPr>
                <w:sz w:val="20"/>
              </w:rPr>
            </w:pPr>
            <w:r w:rsidRPr="00192F97">
              <w:rPr>
                <w:sz w:val="20"/>
              </w:rPr>
              <w:t>Contact and Droplet Isolation</w:t>
            </w:r>
          </w:p>
          <w:p w14:paraId="7DB36206" w14:textId="748485B5" w:rsidR="00AA0C2E" w:rsidRPr="00192F97" w:rsidRDefault="00AA0C2E" w:rsidP="00CE7B26">
            <w:pPr>
              <w:rPr>
                <w:sz w:val="20"/>
              </w:rPr>
            </w:pPr>
            <w:r w:rsidRPr="00192F97">
              <w:rPr>
                <w:sz w:val="20"/>
              </w:rPr>
              <w:t>Swab for C</w:t>
            </w:r>
            <w:r w:rsidR="00DB2FAE">
              <w:rPr>
                <w:sz w:val="20"/>
              </w:rPr>
              <w:t>OVID</w:t>
            </w:r>
            <w:r w:rsidRPr="00192F97">
              <w:rPr>
                <w:sz w:val="20"/>
              </w:rPr>
              <w:t>-19</w:t>
            </w:r>
          </w:p>
          <w:p w14:paraId="5950F876" w14:textId="77951EB5" w:rsidR="00AA0C2E" w:rsidRPr="00192F97" w:rsidRDefault="00AA0C2E" w:rsidP="00CE7B26">
            <w:pPr>
              <w:rPr>
                <w:sz w:val="20"/>
              </w:rPr>
            </w:pPr>
            <w:r w:rsidRPr="00192F97">
              <w:rPr>
                <w:sz w:val="20"/>
              </w:rPr>
              <w:t>Contact Public Health</w:t>
            </w:r>
            <w:r w:rsidR="000E6BA6" w:rsidRPr="00192F97">
              <w:rPr>
                <w:sz w:val="20"/>
              </w:rPr>
              <w:t xml:space="preserve"> who will advise the next actions</w:t>
            </w:r>
            <w:r w:rsidR="00EE7EE4">
              <w:rPr>
                <w:sz w:val="20"/>
              </w:rPr>
              <w:t xml:space="preserve"> (Do not discharge to ARC)</w:t>
            </w:r>
          </w:p>
        </w:tc>
      </w:tr>
      <w:tr w:rsidR="00AA0C2E" w:rsidRPr="00192F97" w14:paraId="01E8635E" w14:textId="296B9870" w:rsidTr="00325F5B">
        <w:tc>
          <w:tcPr>
            <w:tcW w:w="3964" w:type="dxa"/>
          </w:tcPr>
          <w:p w14:paraId="4098111A" w14:textId="73D38BE4" w:rsidR="009A506B" w:rsidRPr="00192F97" w:rsidRDefault="00AA0C2E" w:rsidP="008F7E94">
            <w:pPr>
              <w:rPr>
                <w:sz w:val="20"/>
              </w:rPr>
            </w:pPr>
            <w:r w:rsidRPr="00192F97">
              <w:rPr>
                <w:sz w:val="20"/>
              </w:rPr>
              <w:t>Contact</w:t>
            </w:r>
            <w:r w:rsidR="009A506B" w:rsidRPr="00192F97">
              <w:rPr>
                <w:sz w:val="20"/>
              </w:rPr>
              <w:t xml:space="preserve"> </w:t>
            </w:r>
            <w:r w:rsidR="00325F5B">
              <w:rPr>
                <w:sz w:val="20"/>
              </w:rPr>
              <w:t xml:space="preserve">assessment </w:t>
            </w:r>
            <w:r w:rsidR="009A506B" w:rsidRPr="00192F97">
              <w:rPr>
                <w:sz w:val="20"/>
              </w:rPr>
              <w:t>criteria</w:t>
            </w:r>
            <w:r w:rsidRPr="00192F97">
              <w:rPr>
                <w:sz w:val="20"/>
              </w:rPr>
              <w:t xml:space="preserve"> </w:t>
            </w:r>
            <w:r w:rsidR="000F5B2C" w:rsidRPr="00192F97">
              <w:rPr>
                <w:sz w:val="20"/>
              </w:rPr>
              <w:t>met</w:t>
            </w:r>
          </w:p>
          <w:p w14:paraId="10FE2BF0" w14:textId="06C45795" w:rsidR="00AA0C2E" w:rsidRPr="00192F97" w:rsidRDefault="00AA0C2E" w:rsidP="008F7E94">
            <w:pPr>
              <w:rPr>
                <w:sz w:val="20"/>
              </w:rPr>
            </w:pPr>
            <w:r w:rsidRPr="00192F97">
              <w:rPr>
                <w:sz w:val="20"/>
              </w:rPr>
              <w:t>Clinical</w:t>
            </w:r>
            <w:r w:rsidR="000F5B2C" w:rsidRPr="00192F97">
              <w:rPr>
                <w:sz w:val="20"/>
              </w:rPr>
              <w:t xml:space="preserve"> </w:t>
            </w:r>
            <w:r w:rsidR="00325F5B">
              <w:rPr>
                <w:sz w:val="20"/>
              </w:rPr>
              <w:t xml:space="preserve">assessment </w:t>
            </w:r>
            <w:r w:rsidR="000F5B2C" w:rsidRPr="00192F97">
              <w:rPr>
                <w:sz w:val="20"/>
              </w:rPr>
              <w:t>criteria not met</w:t>
            </w:r>
          </w:p>
        </w:tc>
        <w:tc>
          <w:tcPr>
            <w:tcW w:w="1134" w:type="dxa"/>
          </w:tcPr>
          <w:p w14:paraId="03A5F111" w14:textId="3FE0C0A1" w:rsidR="00AA0C2E" w:rsidRPr="00192F97" w:rsidRDefault="00AA0C2E" w:rsidP="00CE7B26">
            <w:pPr>
              <w:rPr>
                <w:b/>
                <w:sz w:val="20"/>
              </w:rPr>
            </w:pPr>
            <w:r w:rsidRPr="00192F97">
              <w:rPr>
                <w:b/>
                <w:color w:val="E36C0A" w:themeColor="accent6" w:themeShade="BF"/>
                <w:sz w:val="20"/>
              </w:rPr>
              <w:t>MEDIUM</w:t>
            </w:r>
          </w:p>
        </w:tc>
        <w:tc>
          <w:tcPr>
            <w:tcW w:w="5075" w:type="dxa"/>
          </w:tcPr>
          <w:p w14:paraId="1FC3BA4F" w14:textId="29206744" w:rsidR="00AA0C2E" w:rsidRPr="009D7D50" w:rsidRDefault="000E6BA6" w:rsidP="000E6BA6">
            <w:pPr>
              <w:rPr>
                <w:sz w:val="20"/>
              </w:rPr>
            </w:pPr>
            <w:r w:rsidRPr="00567685">
              <w:rPr>
                <w:sz w:val="20"/>
              </w:rPr>
              <w:t xml:space="preserve">Contact </w:t>
            </w:r>
            <w:r w:rsidR="00E13CDE" w:rsidRPr="00567685">
              <w:rPr>
                <w:sz w:val="20"/>
              </w:rPr>
              <w:t>P</w:t>
            </w:r>
            <w:r w:rsidRPr="00567685">
              <w:rPr>
                <w:sz w:val="20"/>
              </w:rPr>
              <w:t xml:space="preserve">ublic </w:t>
            </w:r>
            <w:r w:rsidR="00E13CDE" w:rsidRPr="00567685">
              <w:rPr>
                <w:sz w:val="20"/>
              </w:rPr>
              <w:t>H</w:t>
            </w:r>
            <w:r w:rsidRPr="00567685">
              <w:rPr>
                <w:sz w:val="20"/>
              </w:rPr>
              <w:t>ealth for advice</w:t>
            </w:r>
            <w:r w:rsidR="00905AFE" w:rsidRPr="00567685">
              <w:rPr>
                <w:sz w:val="20"/>
              </w:rPr>
              <w:t xml:space="preserve"> -</w:t>
            </w:r>
            <w:r w:rsidRPr="00567685">
              <w:rPr>
                <w:sz w:val="20"/>
              </w:rPr>
              <w:t xml:space="preserve"> may need to </w:t>
            </w:r>
            <w:r w:rsidR="00AA0C2E" w:rsidRPr="00567685">
              <w:rPr>
                <w:sz w:val="20"/>
              </w:rPr>
              <w:t xml:space="preserve">Isolate for 14 days </w:t>
            </w:r>
            <w:r w:rsidR="009224DF">
              <w:rPr>
                <w:sz w:val="20"/>
              </w:rPr>
              <w:t xml:space="preserve">before transfer </w:t>
            </w:r>
            <w:r w:rsidR="0091181C" w:rsidRPr="00567685">
              <w:rPr>
                <w:sz w:val="20"/>
              </w:rPr>
              <w:t>with a test at day</w:t>
            </w:r>
            <w:r w:rsidR="009224DF">
              <w:rPr>
                <w:sz w:val="20"/>
              </w:rPr>
              <w:t xml:space="preserve"> 12</w:t>
            </w:r>
            <w:r w:rsidR="0091181C" w:rsidRPr="00567685">
              <w:rPr>
                <w:sz w:val="20"/>
              </w:rPr>
              <w:t xml:space="preserve"> </w:t>
            </w:r>
          </w:p>
        </w:tc>
      </w:tr>
      <w:tr w:rsidR="00AA0C2E" w:rsidRPr="00192F97" w14:paraId="03CEE05A" w14:textId="5ED0410C" w:rsidTr="00325F5B">
        <w:tc>
          <w:tcPr>
            <w:tcW w:w="3964" w:type="dxa"/>
          </w:tcPr>
          <w:p w14:paraId="7BBBC501" w14:textId="3DBA5370" w:rsidR="009A506B" w:rsidRPr="00192F97" w:rsidRDefault="00AA0C2E" w:rsidP="00CE7B26">
            <w:pPr>
              <w:rPr>
                <w:sz w:val="20"/>
              </w:rPr>
            </w:pPr>
            <w:r w:rsidRPr="00192F97">
              <w:rPr>
                <w:sz w:val="20"/>
              </w:rPr>
              <w:t xml:space="preserve">Contact </w:t>
            </w:r>
            <w:r w:rsidR="00325F5B">
              <w:rPr>
                <w:sz w:val="20"/>
              </w:rPr>
              <w:t xml:space="preserve">assessment </w:t>
            </w:r>
            <w:r w:rsidR="009A506B" w:rsidRPr="00192F97">
              <w:rPr>
                <w:sz w:val="20"/>
              </w:rPr>
              <w:t xml:space="preserve">criteria </w:t>
            </w:r>
            <w:r w:rsidR="000F5B2C" w:rsidRPr="00192F97">
              <w:rPr>
                <w:sz w:val="20"/>
              </w:rPr>
              <w:t xml:space="preserve">not met </w:t>
            </w:r>
          </w:p>
          <w:p w14:paraId="73A10878" w14:textId="4A738D4A" w:rsidR="00AA0C2E" w:rsidRPr="00192F97" w:rsidRDefault="00AA0C2E" w:rsidP="00CE7B26">
            <w:pPr>
              <w:rPr>
                <w:sz w:val="20"/>
              </w:rPr>
            </w:pPr>
            <w:r w:rsidRPr="00192F97">
              <w:rPr>
                <w:sz w:val="20"/>
              </w:rPr>
              <w:t xml:space="preserve">Clinical </w:t>
            </w:r>
            <w:r w:rsidR="00325F5B">
              <w:rPr>
                <w:sz w:val="20"/>
              </w:rPr>
              <w:t xml:space="preserve">assessment </w:t>
            </w:r>
            <w:r w:rsidR="000F5B2C" w:rsidRPr="00192F97">
              <w:rPr>
                <w:sz w:val="20"/>
              </w:rPr>
              <w:t>criteria met</w:t>
            </w:r>
          </w:p>
        </w:tc>
        <w:tc>
          <w:tcPr>
            <w:tcW w:w="1134" w:type="dxa"/>
          </w:tcPr>
          <w:p w14:paraId="07D4E388" w14:textId="3E753CA7" w:rsidR="00AA0C2E" w:rsidRPr="00192F97" w:rsidRDefault="00AA0C2E" w:rsidP="00AA0C2E">
            <w:pPr>
              <w:rPr>
                <w:b/>
                <w:sz w:val="20"/>
              </w:rPr>
            </w:pPr>
            <w:r w:rsidRPr="00192F97">
              <w:rPr>
                <w:b/>
                <w:color w:val="E36C0A" w:themeColor="accent6" w:themeShade="BF"/>
                <w:sz w:val="20"/>
              </w:rPr>
              <w:t>LOW</w:t>
            </w:r>
          </w:p>
        </w:tc>
        <w:tc>
          <w:tcPr>
            <w:tcW w:w="5075" w:type="dxa"/>
          </w:tcPr>
          <w:p w14:paraId="47631F08" w14:textId="76147400" w:rsidR="00AA0C2E" w:rsidRPr="00192F97" w:rsidRDefault="00AA0C2E" w:rsidP="00AA0C2E">
            <w:pPr>
              <w:rPr>
                <w:sz w:val="20"/>
              </w:rPr>
            </w:pPr>
            <w:r w:rsidRPr="00192F97">
              <w:rPr>
                <w:sz w:val="20"/>
              </w:rPr>
              <w:t>Low risk but swab for C</w:t>
            </w:r>
            <w:r w:rsidR="00DB2FAE">
              <w:rPr>
                <w:sz w:val="20"/>
              </w:rPr>
              <w:t>OVID</w:t>
            </w:r>
            <w:r w:rsidR="000E6BA6" w:rsidRPr="00192F97">
              <w:rPr>
                <w:sz w:val="20"/>
              </w:rPr>
              <w:t>-19</w:t>
            </w:r>
          </w:p>
          <w:p w14:paraId="765C473E" w14:textId="53E4C19C" w:rsidR="00AA0C2E" w:rsidRPr="00192F97" w:rsidRDefault="00AA0C2E" w:rsidP="00AA0C2E">
            <w:pPr>
              <w:rPr>
                <w:sz w:val="20"/>
              </w:rPr>
            </w:pPr>
            <w:r w:rsidRPr="00192F97">
              <w:rPr>
                <w:sz w:val="20"/>
              </w:rPr>
              <w:t>Negative result before ARC entry</w:t>
            </w:r>
          </w:p>
        </w:tc>
      </w:tr>
      <w:tr w:rsidR="00AA0C2E" w:rsidRPr="00192F97" w14:paraId="4BC8F979" w14:textId="339C4E8C" w:rsidTr="00325F5B">
        <w:tc>
          <w:tcPr>
            <w:tcW w:w="3964" w:type="dxa"/>
          </w:tcPr>
          <w:p w14:paraId="21472BA3" w14:textId="116B3604" w:rsidR="009A506B" w:rsidRPr="00192F97" w:rsidRDefault="00AA0C2E" w:rsidP="00CE7B26">
            <w:pPr>
              <w:rPr>
                <w:sz w:val="20"/>
              </w:rPr>
            </w:pPr>
            <w:r w:rsidRPr="00192F97">
              <w:rPr>
                <w:sz w:val="20"/>
              </w:rPr>
              <w:t xml:space="preserve">Contact </w:t>
            </w:r>
            <w:r w:rsidR="00325F5B">
              <w:rPr>
                <w:sz w:val="20"/>
              </w:rPr>
              <w:t xml:space="preserve">assessment </w:t>
            </w:r>
            <w:r w:rsidR="009A506B" w:rsidRPr="00192F97">
              <w:rPr>
                <w:sz w:val="20"/>
              </w:rPr>
              <w:t>criteria not met</w:t>
            </w:r>
          </w:p>
          <w:p w14:paraId="32E30F26" w14:textId="05D25D5E" w:rsidR="00AA0C2E" w:rsidRPr="00192F97" w:rsidRDefault="00AA0C2E" w:rsidP="00CE7B26">
            <w:pPr>
              <w:rPr>
                <w:sz w:val="20"/>
              </w:rPr>
            </w:pPr>
            <w:r w:rsidRPr="00192F97">
              <w:rPr>
                <w:sz w:val="20"/>
              </w:rPr>
              <w:t xml:space="preserve">Clinical </w:t>
            </w:r>
            <w:r w:rsidR="00325F5B">
              <w:rPr>
                <w:sz w:val="20"/>
              </w:rPr>
              <w:t xml:space="preserve">assessment </w:t>
            </w:r>
            <w:r w:rsidR="000F5B2C" w:rsidRPr="00192F97">
              <w:rPr>
                <w:sz w:val="20"/>
              </w:rPr>
              <w:t>criteria not met</w:t>
            </w:r>
          </w:p>
        </w:tc>
        <w:tc>
          <w:tcPr>
            <w:tcW w:w="1134" w:type="dxa"/>
          </w:tcPr>
          <w:p w14:paraId="4FBB9DA6" w14:textId="65A07B1B" w:rsidR="00AA0C2E" w:rsidRPr="00192F97" w:rsidRDefault="00AA0C2E" w:rsidP="00CE7B26">
            <w:pPr>
              <w:rPr>
                <w:b/>
                <w:sz w:val="20"/>
              </w:rPr>
            </w:pPr>
            <w:r w:rsidRPr="00192F97">
              <w:rPr>
                <w:b/>
                <w:color w:val="00B050"/>
                <w:sz w:val="20"/>
              </w:rPr>
              <w:t>NIL</w:t>
            </w:r>
          </w:p>
        </w:tc>
        <w:tc>
          <w:tcPr>
            <w:tcW w:w="5075" w:type="dxa"/>
          </w:tcPr>
          <w:p w14:paraId="0E7E1E43" w14:textId="0A3E69EF" w:rsidR="00AA0C2E" w:rsidRPr="00192F97" w:rsidRDefault="00AA0C2E" w:rsidP="00CE7B26">
            <w:pPr>
              <w:rPr>
                <w:sz w:val="20"/>
              </w:rPr>
            </w:pPr>
            <w:r w:rsidRPr="00192F97">
              <w:rPr>
                <w:sz w:val="20"/>
              </w:rPr>
              <w:t>Proceed to ARC</w:t>
            </w:r>
          </w:p>
        </w:tc>
      </w:tr>
    </w:tbl>
    <w:p w14:paraId="53408D73" w14:textId="35E0CDD8" w:rsidR="00A61B7C" w:rsidRPr="008F45F9" w:rsidRDefault="00A61B7C" w:rsidP="00CA5454">
      <w:pPr>
        <w:spacing w:before="120"/>
        <w:rPr>
          <w:rFonts w:cstheme="minorHAnsi"/>
        </w:rPr>
      </w:pPr>
      <w:r w:rsidRPr="008F45F9">
        <w:rPr>
          <w:rFonts w:cstheme="minorHAnsi"/>
        </w:rPr>
        <w:t xml:space="preserve">Day of dx – phone handover and agreement to accept by ARC prior to the person leaving hospital, completed transfer documents in </w:t>
      </w:r>
      <w:r w:rsidR="009D1D67" w:rsidRPr="008F45F9">
        <w:rPr>
          <w:rFonts w:cstheme="minorHAnsi"/>
        </w:rPr>
        <w:t xml:space="preserve">the discharge </w:t>
      </w:r>
      <w:r w:rsidR="00EA074A" w:rsidRPr="008F45F9">
        <w:rPr>
          <w:rFonts w:cstheme="minorHAnsi"/>
        </w:rPr>
        <w:t>envelope including a copy of this screening form</w:t>
      </w:r>
      <w:r w:rsidR="00D91042" w:rsidRPr="008F45F9">
        <w:rPr>
          <w:rFonts w:cstheme="minorHAnsi"/>
        </w:rPr>
        <w:t>.</w:t>
      </w:r>
    </w:p>
    <w:p w14:paraId="07216791" w14:textId="77777777" w:rsidR="00B80ACC" w:rsidRPr="00CA5454" w:rsidRDefault="00B80ACC" w:rsidP="00CA5454">
      <w:pPr>
        <w:spacing w:before="48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868"/>
        <w:gridCol w:w="5035"/>
      </w:tblGrid>
      <w:tr w:rsidR="00B150FE" w14:paraId="2955E49A" w14:textId="77777777" w:rsidTr="00B150FE">
        <w:trPr>
          <w:trHeight w:val="287"/>
        </w:trPr>
        <w:tc>
          <w:tcPr>
            <w:tcW w:w="3841" w:type="dxa"/>
            <w:tcBorders>
              <w:top w:val="single" w:sz="4" w:space="0" w:color="auto"/>
            </w:tcBorders>
            <w:shd w:val="clear" w:color="auto" w:fill="auto"/>
          </w:tcPr>
          <w:p w14:paraId="28F3B06D" w14:textId="4DF34486" w:rsidR="00B150FE" w:rsidRDefault="002E390C" w:rsidP="00A61B7C">
            <w:r>
              <w:t>Signature, name and designation</w:t>
            </w:r>
          </w:p>
        </w:tc>
        <w:tc>
          <w:tcPr>
            <w:tcW w:w="868" w:type="dxa"/>
          </w:tcPr>
          <w:p w14:paraId="3B969ECC" w14:textId="77777777" w:rsidR="00B150FE" w:rsidRDefault="00B150FE" w:rsidP="00A61B7C"/>
        </w:tc>
        <w:tc>
          <w:tcPr>
            <w:tcW w:w="5035" w:type="dxa"/>
            <w:tcBorders>
              <w:top w:val="single" w:sz="4" w:space="0" w:color="auto"/>
            </w:tcBorders>
          </w:tcPr>
          <w:p w14:paraId="27C41B3E" w14:textId="7D0F4E9B" w:rsidR="00B150FE" w:rsidRDefault="002E390C" w:rsidP="00A61B7C">
            <w:r>
              <w:t xml:space="preserve">Date and time of </w:t>
            </w:r>
            <w:r w:rsidR="008E1095">
              <w:t>s</w:t>
            </w:r>
            <w:r>
              <w:t xml:space="preserve">creening </w:t>
            </w:r>
          </w:p>
        </w:tc>
      </w:tr>
    </w:tbl>
    <w:p w14:paraId="0613F833" w14:textId="06999E7D" w:rsidR="005D034C" w:rsidRPr="0061473D" w:rsidRDefault="005D034C" w:rsidP="00DB2FAE">
      <w:pPr>
        <w:rPr>
          <w:rFonts w:cs="Segoe UI"/>
          <w:b/>
          <w:color w:val="595959" w:themeColor="text1" w:themeTint="A6"/>
          <w:szCs w:val="21"/>
        </w:rPr>
      </w:pPr>
    </w:p>
    <w:sectPr w:rsidR="005D034C" w:rsidRPr="0061473D" w:rsidSect="00DE2E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021" w:right="720" w:bottom="232" w:left="720" w:header="284" w:footer="57" w:gutter="284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3F0D" w14:textId="77777777" w:rsidR="00AC659C" w:rsidRDefault="00AC659C">
      <w:r>
        <w:separator/>
      </w:r>
    </w:p>
    <w:p w14:paraId="7588B75A" w14:textId="77777777" w:rsidR="00AC659C" w:rsidRDefault="00AC659C"/>
  </w:endnote>
  <w:endnote w:type="continuationSeparator" w:id="0">
    <w:p w14:paraId="20CEB9B8" w14:textId="77777777" w:rsidR="00AC659C" w:rsidRDefault="00AC659C">
      <w:r>
        <w:continuationSeparator/>
      </w:r>
    </w:p>
    <w:p w14:paraId="35B77E3E" w14:textId="77777777" w:rsidR="00AC659C" w:rsidRDefault="00AC6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0179E3" w14:paraId="71FE0E4D" w14:textId="77777777" w:rsidTr="00D662F8">
      <w:trPr>
        <w:cantSplit/>
      </w:trPr>
      <w:tc>
        <w:tcPr>
          <w:tcW w:w="675" w:type="dxa"/>
          <w:vAlign w:val="center"/>
        </w:tcPr>
        <w:p w14:paraId="141C1DDC" w14:textId="77777777" w:rsidR="000179E3" w:rsidRPr="00931466" w:rsidRDefault="000179E3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15B23DEB" w14:textId="77777777" w:rsidR="000179E3" w:rsidRDefault="000179E3" w:rsidP="000D58DD">
          <w:pPr>
            <w:pStyle w:val="RectoFooter"/>
            <w:jc w:val="left"/>
          </w:pPr>
          <w:r>
            <w:t>[TITLE]</w:t>
          </w:r>
        </w:p>
      </w:tc>
    </w:tr>
  </w:tbl>
  <w:p w14:paraId="3A778713" w14:textId="77777777" w:rsidR="000179E3" w:rsidRPr="00571223" w:rsidRDefault="000179E3" w:rsidP="00571223">
    <w:pPr>
      <w:pStyle w:val="Verso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485E" w14:textId="7B973A49" w:rsidR="001A0060" w:rsidRDefault="001A0060" w:rsidP="001A0060">
    <w:pPr>
      <w:pStyle w:val="Footer"/>
      <w:jc w:val="right"/>
    </w:pPr>
    <w:r>
      <w:tab/>
    </w:r>
    <w:sdt>
      <w:sdtPr>
        <w:id w:val="1662960712"/>
        <w:docPartObj>
          <w:docPartGallery w:val="Page Numbers (Bottom of Page)"/>
          <w:docPartUnique/>
        </w:docPartObj>
      </w:sdtPr>
      <w:sdtEndPr/>
      <w:sdtContent>
        <w:sdt>
          <w:sdtPr>
            <w:id w:val="1793703614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5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5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2378FEA" w14:textId="587A34F0" w:rsidR="001A0060" w:rsidRDefault="001A0060" w:rsidP="001A0060">
    <w:pPr>
      <w:pStyle w:val="Footer"/>
      <w:tabs>
        <w:tab w:val="left" w:pos="91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81623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8B64D6" w14:textId="305F7295" w:rsidR="001A0060" w:rsidRDefault="001A00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5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5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A7F44" w14:textId="77777777" w:rsidR="001A0060" w:rsidRDefault="001A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E5C0" w14:textId="77777777" w:rsidR="00AC659C" w:rsidRPr="00A26E6B" w:rsidRDefault="00AC659C" w:rsidP="00A26E6B"/>
  </w:footnote>
  <w:footnote w:type="continuationSeparator" w:id="0">
    <w:p w14:paraId="40275154" w14:textId="77777777" w:rsidR="00AC659C" w:rsidRDefault="00AC659C">
      <w:r>
        <w:continuationSeparator/>
      </w:r>
    </w:p>
    <w:p w14:paraId="3F67D1E4" w14:textId="77777777" w:rsidR="00AC659C" w:rsidRDefault="00AC65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2927" w14:textId="37DF692E" w:rsidR="00FB158C" w:rsidRDefault="00FB1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7AF3" w14:textId="10D2DBD6" w:rsidR="00FB158C" w:rsidRDefault="00FB1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9AE4" w14:textId="5EB3EEDC" w:rsidR="000179E3" w:rsidRDefault="000179E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1368B0F" wp14:editId="5E784E58">
          <wp:simplePos x="0" y="0"/>
          <wp:positionH relativeFrom="page">
            <wp:posOffset>-49530</wp:posOffset>
          </wp:positionH>
          <wp:positionV relativeFrom="page">
            <wp:posOffset>8255</wp:posOffset>
          </wp:positionV>
          <wp:extent cx="7596000" cy="90000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ID-19 (novel coronavirus) factsheet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1EA"/>
    <w:multiLevelType w:val="hybridMultilevel"/>
    <w:tmpl w:val="BFBC18F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163FB"/>
    <w:multiLevelType w:val="hybridMultilevel"/>
    <w:tmpl w:val="A2263C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3" w15:restartNumberingAfterBreak="0">
    <w:nsid w:val="1982528E"/>
    <w:multiLevelType w:val="hybridMultilevel"/>
    <w:tmpl w:val="A202A7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FE7385"/>
    <w:multiLevelType w:val="hybridMultilevel"/>
    <w:tmpl w:val="EAE4D482"/>
    <w:lvl w:ilvl="0" w:tplc="14090003">
      <w:start w:val="1"/>
      <w:numFmt w:val="bullet"/>
      <w:lvlText w:val="o"/>
      <w:lvlJc w:val="left"/>
      <w:pPr>
        <w:ind w:left="930" w:hanging="57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36C7D"/>
    <w:multiLevelType w:val="hybridMultilevel"/>
    <w:tmpl w:val="7C66CC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674E"/>
    <w:multiLevelType w:val="hybridMultilevel"/>
    <w:tmpl w:val="1E10C534"/>
    <w:lvl w:ilvl="0" w:tplc="90E8AA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C2416"/>
    <w:multiLevelType w:val="hybridMultilevel"/>
    <w:tmpl w:val="2F762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713CD"/>
    <w:multiLevelType w:val="multilevel"/>
    <w:tmpl w:val="3B5C9D4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B026E7"/>
    <w:multiLevelType w:val="multilevel"/>
    <w:tmpl w:val="8662F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4C0B31"/>
    <w:multiLevelType w:val="hybridMultilevel"/>
    <w:tmpl w:val="EB500A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55681A"/>
    <w:multiLevelType w:val="hybridMultilevel"/>
    <w:tmpl w:val="785244B0"/>
    <w:lvl w:ilvl="0" w:tplc="1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E53FA"/>
    <w:multiLevelType w:val="hybridMultilevel"/>
    <w:tmpl w:val="BAD4D1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337AF0"/>
    <w:multiLevelType w:val="multilevel"/>
    <w:tmpl w:val="09067356"/>
    <w:lvl w:ilvl="0">
      <w:start w:val="1"/>
      <w:numFmt w:val="decimal"/>
      <w:lvlText w:val="%1"/>
      <w:lvlJc w:val="left"/>
      <w:pPr>
        <w:ind w:left="432" w:hanging="432"/>
      </w:pPr>
      <w:rPr>
        <w:color w:val="E36C0A" w:themeColor="accent6" w:themeShade="BF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B48226F"/>
    <w:multiLevelType w:val="hybridMultilevel"/>
    <w:tmpl w:val="74F8CF58"/>
    <w:lvl w:ilvl="0" w:tplc="87D2E432">
      <w:numFmt w:val="bullet"/>
      <w:lvlText w:val="•"/>
      <w:lvlJc w:val="left"/>
      <w:pPr>
        <w:ind w:left="930" w:hanging="570"/>
      </w:pPr>
      <w:rPr>
        <w:rFonts w:ascii="Segoe UI" w:eastAsia="Times New Roman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659CA"/>
    <w:multiLevelType w:val="hybridMultilevel"/>
    <w:tmpl w:val="D9D42A3C"/>
    <w:lvl w:ilvl="0" w:tplc="87D2E432">
      <w:numFmt w:val="bullet"/>
      <w:lvlText w:val="•"/>
      <w:lvlJc w:val="left"/>
      <w:pPr>
        <w:ind w:left="930" w:hanging="570"/>
      </w:pPr>
      <w:rPr>
        <w:rFonts w:ascii="Segoe UI" w:eastAsia="Times New Roman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507FD"/>
    <w:multiLevelType w:val="hybridMultilevel"/>
    <w:tmpl w:val="5FBE8E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325461"/>
    <w:multiLevelType w:val="hybridMultilevel"/>
    <w:tmpl w:val="AC26AD26"/>
    <w:lvl w:ilvl="0" w:tplc="87D2E432">
      <w:numFmt w:val="bullet"/>
      <w:lvlText w:val="•"/>
      <w:lvlJc w:val="left"/>
      <w:pPr>
        <w:ind w:left="930" w:hanging="570"/>
      </w:pPr>
      <w:rPr>
        <w:rFonts w:ascii="Segoe UI" w:eastAsia="Times New Roman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573A"/>
    <w:multiLevelType w:val="hybridMultilevel"/>
    <w:tmpl w:val="83BC65DA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A588C"/>
    <w:multiLevelType w:val="multilevel"/>
    <w:tmpl w:val="8662F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22"/>
  </w:num>
  <w:num w:numId="7">
    <w:abstractNumId w:val="12"/>
  </w:num>
  <w:num w:numId="8">
    <w:abstractNumId w:val="9"/>
  </w:num>
  <w:num w:numId="9">
    <w:abstractNumId w:val="13"/>
  </w:num>
  <w:num w:numId="10">
    <w:abstractNumId w:val="15"/>
  </w:num>
  <w:num w:numId="11">
    <w:abstractNumId w:val="19"/>
  </w:num>
  <w:num w:numId="12">
    <w:abstractNumId w:val="6"/>
  </w:num>
  <w:num w:numId="13">
    <w:abstractNumId w:val="3"/>
  </w:num>
  <w:num w:numId="14">
    <w:abstractNumId w:val="14"/>
  </w:num>
  <w:num w:numId="15">
    <w:abstractNumId w:val="21"/>
  </w:num>
  <w:num w:numId="16">
    <w:abstractNumId w:val="10"/>
  </w:num>
  <w:num w:numId="17">
    <w:abstractNumId w:val="18"/>
  </w:num>
  <w:num w:numId="18">
    <w:abstractNumId w:val="20"/>
  </w:num>
  <w:num w:numId="19">
    <w:abstractNumId w:val="17"/>
  </w:num>
  <w:num w:numId="20">
    <w:abstractNumId w:val="5"/>
  </w:num>
  <w:num w:numId="21">
    <w:abstractNumId w:val="0"/>
  </w:num>
  <w:num w:numId="22">
    <w:abstractNumId w:val="16"/>
  </w:num>
  <w:num w:numId="23">
    <w:abstractNumId w:val="1"/>
  </w:num>
  <w:num w:numId="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30EA"/>
    <w:rsid w:val="00004AA7"/>
    <w:rsid w:val="00005BB5"/>
    <w:rsid w:val="00013C2B"/>
    <w:rsid w:val="000179E3"/>
    <w:rsid w:val="00025A6F"/>
    <w:rsid w:val="0002618D"/>
    <w:rsid w:val="00030B26"/>
    <w:rsid w:val="00030E84"/>
    <w:rsid w:val="00032C0A"/>
    <w:rsid w:val="00034C08"/>
    <w:rsid w:val="00035257"/>
    <w:rsid w:val="00035D68"/>
    <w:rsid w:val="00041447"/>
    <w:rsid w:val="00046318"/>
    <w:rsid w:val="00054B44"/>
    <w:rsid w:val="0006228D"/>
    <w:rsid w:val="000625BD"/>
    <w:rsid w:val="00067E58"/>
    <w:rsid w:val="00072BD6"/>
    <w:rsid w:val="00075B78"/>
    <w:rsid w:val="000763E9"/>
    <w:rsid w:val="000820F1"/>
    <w:rsid w:val="000822EB"/>
    <w:rsid w:val="00082360"/>
    <w:rsid w:val="00082CD6"/>
    <w:rsid w:val="0008437D"/>
    <w:rsid w:val="00085AFE"/>
    <w:rsid w:val="00086CCE"/>
    <w:rsid w:val="00094800"/>
    <w:rsid w:val="00097D9D"/>
    <w:rsid w:val="000A41ED"/>
    <w:rsid w:val="000A4A3D"/>
    <w:rsid w:val="000B0730"/>
    <w:rsid w:val="000B6B98"/>
    <w:rsid w:val="000C5C74"/>
    <w:rsid w:val="000C5C7D"/>
    <w:rsid w:val="000D01AB"/>
    <w:rsid w:val="000D19F4"/>
    <w:rsid w:val="000D58DD"/>
    <w:rsid w:val="000D73D5"/>
    <w:rsid w:val="000E334F"/>
    <w:rsid w:val="000E68C4"/>
    <w:rsid w:val="000E6BA6"/>
    <w:rsid w:val="000F0E18"/>
    <w:rsid w:val="000F27AA"/>
    <w:rsid w:val="000F2AE2"/>
    <w:rsid w:val="000F2BFF"/>
    <w:rsid w:val="000F5B2C"/>
    <w:rsid w:val="00102063"/>
    <w:rsid w:val="0010541C"/>
    <w:rsid w:val="00106F93"/>
    <w:rsid w:val="00111D50"/>
    <w:rsid w:val="00113B8E"/>
    <w:rsid w:val="00117553"/>
    <w:rsid w:val="0012053C"/>
    <w:rsid w:val="00121118"/>
    <w:rsid w:val="00122363"/>
    <w:rsid w:val="00124C6A"/>
    <w:rsid w:val="0012720A"/>
    <w:rsid w:val="001342C7"/>
    <w:rsid w:val="0013585C"/>
    <w:rsid w:val="0013646C"/>
    <w:rsid w:val="00141133"/>
    <w:rsid w:val="00142261"/>
    <w:rsid w:val="00142954"/>
    <w:rsid w:val="00142CC3"/>
    <w:rsid w:val="001460E0"/>
    <w:rsid w:val="001472F0"/>
    <w:rsid w:val="00147F71"/>
    <w:rsid w:val="00150A6E"/>
    <w:rsid w:val="0016304B"/>
    <w:rsid w:val="0016468A"/>
    <w:rsid w:val="00171A5C"/>
    <w:rsid w:val="00173FD0"/>
    <w:rsid w:val="0018207F"/>
    <w:rsid w:val="00184416"/>
    <w:rsid w:val="0018662D"/>
    <w:rsid w:val="00190827"/>
    <w:rsid w:val="00192F97"/>
    <w:rsid w:val="00197427"/>
    <w:rsid w:val="001A0060"/>
    <w:rsid w:val="001A21B4"/>
    <w:rsid w:val="001A5CF5"/>
    <w:rsid w:val="001B24D8"/>
    <w:rsid w:val="001B39D2"/>
    <w:rsid w:val="001B4BF8"/>
    <w:rsid w:val="001C0226"/>
    <w:rsid w:val="001C4326"/>
    <w:rsid w:val="001C665E"/>
    <w:rsid w:val="001D3541"/>
    <w:rsid w:val="001D3E4E"/>
    <w:rsid w:val="001E254A"/>
    <w:rsid w:val="001E7386"/>
    <w:rsid w:val="001F45A7"/>
    <w:rsid w:val="001F4694"/>
    <w:rsid w:val="001F5D3A"/>
    <w:rsid w:val="00201115"/>
    <w:rsid w:val="00201A01"/>
    <w:rsid w:val="00204468"/>
    <w:rsid w:val="0020754B"/>
    <w:rsid w:val="00210216"/>
    <w:rsid w:val="002104D3"/>
    <w:rsid w:val="00213A33"/>
    <w:rsid w:val="0021763B"/>
    <w:rsid w:val="0023269A"/>
    <w:rsid w:val="00246DB1"/>
    <w:rsid w:val="002476B5"/>
    <w:rsid w:val="002520CC"/>
    <w:rsid w:val="00253ECF"/>
    <w:rsid w:val="002546A1"/>
    <w:rsid w:val="002628F4"/>
    <w:rsid w:val="00275D08"/>
    <w:rsid w:val="002765B5"/>
    <w:rsid w:val="00281ADA"/>
    <w:rsid w:val="002858E3"/>
    <w:rsid w:val="00286A2A"/>
    <w:rsid w:val="00286D30"/>
    <w:rsid w:val="0029190A"/>
    <w:rsid w:val="00292C5A"/>
    <w:rsid w:val="00295241"/>
    <w:rsid w:val="002A1987"/>
    <w:rsid w:val="002A4DFC"/>
    <w:rsid w:val="002A7A0E"/>
    <w:rsid w:val="002B047D"/>
    <w:rsid w:val="002B2CDF"/>
    <w:rsid w:val="002B732B"/>
    <w:rsid w:val="002B76A7"/>
    <w:rsid w:val="002C2219"/>
    <w:rsid w:val="002C2552"/>
    <w:rsid w:val="002C380A"/>
    <w:rsid w:val="002C5AB3"/>
    <w:rsid w:val="002D0280"/>
    <w:rsid w:val="002D0821"/>
    <w:rsid w:val="002D0B40"/>
    <w:rsid w:val="002D0DF2"/>
    <w:rsid w:val="002D13B9"/>
    <w:rsid w:val="002D23BD"/>
    <w:rsid w:val="002D306C"/>
    <w:rsid w:val="002D5155"/>
    <w:rsid w:val="002E0B47"/>
    <w:rsid w:val="002E1CC6"/>
    <w:rsid w:val="002E1CCB"/>
    <w:rsid w:val="002E390C"/>
    <w:rsid w:val="002E4182"/>
    <w:rsid w:val="002E5932"/>
    <w:rsid w:val="002F4685"/>
    <w:rsid w:val="002F6049"/>
    <w:rsid w:val="002F6AC8"/>
    <w:rsid w:val="002F7213"/>
    <w:rsid w:val="0030382F"/>
    <w:rsid w:val="0030408D"/>
    <w:rsid w:val="003060E4"/>
    <w:rsid w:val="003160E7"/>
    <w:rsid w:val="0031739E"/>
    <w:rsid w:val="00325F5B"/>
    <w:rsid w:val="003309CA"/>
    <w:rsid w:val="00332291"/>
    <w:rsid w:val="003325AB"/>
    <w:rsid w:val="003332D1"/>
    <w:rsid w:val="0033412B"/>
    <w:rsid w:val="00341161"/>
    <w:rsid w:val="00343365"/>
    <w:rsid w:val="00343A92"/>
    <w:rsid w:val="003445F4"/>
    <w:rsid w:val="0034757E"/>
    <w:rsid w:val="00353501"/>
    <w:rsid w:val="00353734"/>
    <w:rsid w:val="00353740"/>
    <w:rsid w:val="0035698C"/>
    <w:rsid w:val="003606F8"/>
    <w:rsid w:val="003648EF"/>
    <w:rsid w:val="003673E6"/>
    <w:rsid w:val="00374B49"/>
    <w:rsid w:val="00377264"/>
    <w:rsid w:val="003779D2"/>
    <w:rsid w:val="00382C94"/>
    <w:rsid w:val="00384C4C"/>
    <w:rsid w:val="00384E8D"/>
    <w:rsid w:val="00385E38"/>
    <w:rsid w:val="003903C2"/>
    <w:rsid w:val="00395593"/>
    <w:rsid w:val="00396DF2"/>
    <w:rsid w:val="003A26A5"/>
    <w:rsid w:val="003A3761"/>
    <w:rsid w:val="003A512D"/>
    <w:rsid w:val="003A5FEA"/>
    <w:rsid w:val="003B1D10"/>
    <w:rsid w:val="003C76D4"/>
    <w:rsid w:val="003D137D"/>
    <w:rsid w:val="003D2CC5"/>
    <w:rsid w:val="003D6373"/>
    <w:rsid w:val="003E04C1"/>
    <w:rsid w:val="003E0887"/>
    <w:rsid w:val="003E74C8"/>
    <w:rsid w:val="003E7C46"/>
    <w:rsid w:val="003F194E"/>
    <w:rsid w:val="003F2106"/>
    <w:rsid w:val="003F52A7"/>
    <w:rsid w:val="003F7013"/>
    <w:rsid w:val="0040240C"/>
    <w:rsid w:val="00413021"/>
    <w:rsid w:val="00413330"/>
    <w:rsid w:val="0041497F"/>
    <w:rsid w:val="00414BFF"/>
    <w:rsid w:val="004173F2"/>
    <w:rsid w:val="004301C6"/>
    <w:rsid w:val="0043478F"/>
    <w:rsid w:val="0043602B"/>
    <w:rsid w:val="00440BE0"/>
    <w:rsid w:val="00442C1C"/>
    <w:rsid w:val="004453A9"/>
    <w:rsid w:val="0044584B"/>
    <w:rsid w:val="00447CB7"/>
    <w:rsid w:val="00455CC9"/>
    <w:rsid w:val="00460826"/>
    <w:rsid w:val="00460957"/>
    <w:rsid w:val="00460EA7"/>
    <w:rsid w:val="0046195B"/>
    <w:rsid w:val="0046362D"/>
    <w:rsid w:val="0046596D"/>
    <w:rsid w:val="00467E4E"/>
    <w:rsid w:val="00487C04"/>
    <w:rsid w:val="004907E1"/>
    <w:rsid w:val="00496DBC"/>
    <w:rsid w:val="004A035B"/>
    <w:rsid w:val="004A2108"/>
    <w:rsid w:val="004A38D7"/>
    <w:rsid w:val="004A5E9F"/>
    <w:rsid w:val="004A778C"/>
    <w:rsid w:val="004B1B59"/>
    <w:rsid w:val="004B48C7"/>
    <w:rsid w:val="004C2E6A"/>
    <w:rsid w:val="004C64B8"/>
    <w:rsid w:val="004C71E0"/>
    <w:rsid w:val="004D2A2D"/>
    <w:rsid w:val="004D479F"/>
    <w:rsid w:val="004D6689"/>
    <w:rsid w:val="004E1D1D"/>
    <w:rsid w:val="004E68C2"/>
    <w:rsid w:val="004E7AC8"/>
    <w:rsid w:val="004F0C94"/>
    <w:rsid w:val="004F6440"/>
    <w:rsid w:val="005019AE"/>
    <w:rsid w:val="00503749"/>
    <w:rsid w:val="00504CF4"/>
    <w:rsid w:val="0050635B"/>
    <w:rsid w:val="005123F3"/>
    <w:rsid w:val="005151C2"/>
    <w:rsid w:val="00521C06"/>
    <w:rsid w:val="00521D81"/>
    <w:rsid w:val="0053199F"/>
    <w:rsid w:val="00531E12"/>
    <w:rsid w:val="005330F0"/>
    <w:rsid w:val="00533B90"/>
    <w:rsid w:val="005407ED"/>
    <w:rsid w:val="005410F8"/>
    <w:rsid w:val="005448EC"/>
    <w:rsid w:val="00545963"/>
    <w:rsid w:val="00550256"/>
    <w:rsid w:val="00553165"/>
    <w:rsid w:val="00553958"/>
    <w:rsid w:val="005541BE"/>
    <w:rsid w:val="00556BB7"/>
    <w:rsid w:val="0055763D"/>
    <w:rsid w:val="00561516"/>
    <w:rsid w:val="005621F2"/>
    <w:rsid w:val="00567685"/>
    <w:rsid w:val="00567B58"/>
    <w:rsid w:val="00571223"/>
    <w:rsid w:val="005763E0"/>
    <w:rsid w:val="00581136"/>
    <w:rsid w:val="00581286"/>
    <w:rsid w:val="00581EB8"/>
    <w:rsid w:val="005838CD"/>
    <w:rsid w:val="00587C9E"/>
    <w:rsid w:val="005945BA"/>
    <w:rsid w:val="005A27CA"/>
    <w:rsid w:val="005A43BD"/>
    <w:rsid w:val="005A7997"/>
    <w:rsid w:val="005A79E5"/>
    <w:rsid w:val="005D034C"/>
    <w:rsid w:val="005E226E"/>
    <w:rsid w:val="005E2481"/>
    <w:rsid w:val="005E2636"/>
    <w:rsid w:val="006003FD"/>
    <w:rsid w:val="006015D7"/>
    <w:rsid w:val="00601B21"/>
    <w:rsid w:val="006041F0"/>
    <w:rsid w:val="00605C6D"/>
    <w:rsid w:val="006120CA"/>
    <w:rsid w:val="0061473D"/>
    <w:rsid w:val="00624174"/>
    <w:rsid w:val="00626CF8"/>
    <w:rsid w:val="00626ED1"/>
    <w:rsid w:val="006314AF"/>
    <w:rsid w:val="00632AA7"/>
    <w:rsid w:val="00634ED8"/>
    <w:rsid w:val="00636D7D"/>
    <w:rsid w:val="00637408"/>
    <w:rsid w:val="00640A92"/>
    <w:rsid w:val="00640B50"/>
    <w:rsid w:val="006420CE"/>
    <w:rsid w:val="00642868"/>
    <w:rsid w:val="00643835"/>
    <w:rsid w:val="00646D43"/>
    <w:rsid w:val="00647AFE"/>
    <w:rsid w:val="006512BC"/>
    <w:rsid w:val="0065239D"/>
    <w:rsid w:val="006535E4"/>
    <w:rsid w:val="00653A5A"/>
    <w:rsid w:val="006554AC"/>
    <w:rsid w:val="006575F4"/>
    <w:rsid w:val="006579E6"/>
    <w:rsid w:val="00660540"/>
    <w:rsid w:val="00660682"/>
    <w:rsid w:val="00660F74"/>
    <w:rsid w:val="00663EDC"/>
    <w:rsid w:val="0066784B"/>
    <w:rsid w:val="00671078"/>
    <w:rsid w:val="006718E0"/>
    <w:rsid w:val="006758CA"/>
    <w:rsid w:val="00680A04"/>
    <w:rsid w:val="00686798"/>
    <w:rsid w:val="00686D80"/>
    <w:rsid w:val="00694895"/>
    <w:rsid w:val="006973D3"/>
    <w:rsid w:val="00697E2E"/>
    <w:rsid w:val="006A0741"/>
    <w:rsid w:val="006A25A2"/>
    <w:rsid w:val="006A3B87"/>
    <w:rsid w:val="006B0E73"/>
    <w:rsid w:val="006B1E3D"/>
    <w:rsid w:val="006B4A4D"/>
    <w:rsid w:val="006B5695"/>
    <w:rsid w:val="006B7B2E"/>
    <w:rsid w:val="006C11B0"/>
    <w:rsid w:val="006C78EB"/>
    <w:rsid w:val="006D1660"/>
    <w:rsid w:val="006D4CC7"/>
    <w:rsid w:val="006D63E5"/>
    <w:rsid w:val="006E1753"/>
    <w:rsid w:val="006E3911"/>
    <w:rsid w:val="006E6EE9"/>
    <w:rsid w:val="006F1B67"/>
    <w:rsid w:val="006F4D9C"/>
    <w:rsid w:val="0070091D"/>
    <w:rsid w:val="00702854"/>
    <w:rsid w:val="00702E49"/>
    <w:rsid w:val="00703C12"/>
    <w:rsid w:val="00705FC9"/>
    <w:rsid w:val="007151A4"/>
    <w:rsid w:val="007157B2"/>
    <w:rsid w:val="0071741C"/>
    <w:rsid w:val="00737B16"/>
    <w:rsid w:val="00742B90"/>
    <w:rsid w:val="0074434D"/>
    <w:rsid w:val="007458FA"/>
    <w:rsid w:val="00746BAD"/>
    <w:rsid w:val="007501CE"/>
    <w:rsid w:val="007570C4"/>
    <w:rsid w:val="00757AF1"/>
    <w:rsid w:val="007605B8"/>
    <w:rsid w:val="00762144"/>
    <w:rsid w:val="007628AA"/>
    <w:rsid w:val="00770666"/>
    <w:rsid w:val="00771B1E"/>
    <w:rsid w:val="00773C95"/>
    <w:rsid w:val="0078069A"/>
    <w:rsid w:val="0078171E"/>
    <w:rsid w:val="0078658E"/>
    <w:rsid w:val="00790F9A"/>
    <w:rsid w:val="007920E2"/>
    <w:rsid w:val="00792263"/>
    <w:rsid w:val="00795008"/>
    <w:rsid w:val="0079566E"/>
    <w:rsid w:val="00795B34"/>
    <w:rsid w:val="007A067F"/>
    <w:rsid w:val="007A24C9"/>
    <w:rsid w:val="007A5E97"/>
    <w:rsid w:val="007B1770"/>
    <w:rsid w:val="007B2424"/>
    <w:rsid w:val="007B4AE7"/>
    <w:rsid w:val="007B4D3E"/>
    <w:rsid w:val="007B7C70"/>
    <w:rsid w:val="007B7DEB"/>
    <w:rsid w:val="007C0449"/>
    <w:rsid w:val="007C4CDF"/>
    <w:rsid w:val="007C6F24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E7998"/>
    <w:rsid w:val="007F0F0C"/>
    <w:rsid w:val="007F1288"/>
    <w:rsid w:val="007F2CE1"/>
    <w:rsid w:val="00800A8A"/>
    <w:rsid w:val="0080155C"/>
    <w:rsid w:val="008052E1"/>
    <w:rsid w:val="00812973"/>
    <w:rsid w:val="00820E3F"/>
    <w:rsid w:val="00822F2C"/>
    <w:rsid w:val="00823DEE"/>
    <w:rsid w:val="008305E8"/>
    <w:rsid w:val="008334C5"/>
    <w:rsid w:val="00836165"/>
    <w:rsid w:val="00842B35"/>
    <w:rsid w:val="0084640C"/>
    <w:rsid w:val="008521CC"/>
    <w:rsid w:val="00852D42"/>
    <w:rsid w:val="00856052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759AC"/>
    <w:rsid w:val="00880470"/>
    <w:rsid w:val="00880D94"/>
    <w:rsid w:val="00884FB5"/>
    <w:rsid w:val="00886F64"/>
    <w:rsid w:val="008924DE"/>
    <w:rsid w:val="008938A9"/>
    <w:rsid w:val="008A017F"/>
    <w:rsid w:val="008A3755"/>
    <w:rsid w:val="008B1576"/>
    <w:rsid w:val="008B19DC"/>
    <w:rsid w:val="008B264F"/>
    <w:rsid w:val="008B321D"/>
    <w:rsid w:val="008B5982"/>
    <w:rsid w:val="008B6F83"/>
    <w:rsid w:val="008B7FD8"/>
    <w:rsid w:val="008C2973"/>
    <w:rsid w:val="008C6324"/>
    <w:rsid w:val="008C64C4"/>
    <w:rsid w:val="008D2CDD"/>
    <w:rsid w:val="008D74D5"/>
    <w:rsid w:val="008E0ED1"/>
    <w:rsid w:val="008E1095"/>
    <w:rsid w:val="008E2C97"/>
    <w:rsid w:val="008E3A07"/>
    <w:rsid w:val="008E537B"/>
    <w:rsid w:val="008F29BE"/>
    <w:rsid w:val="008F4505"/>
    <w:rsid w:val="008F45F9"/>
    <w:rsid w:val="008F4AE5"/>
    <w:rsid w:val="008F51EB"/>
    <w:rsid w:val="008F7E94"/>
    <w:rsid w:val="00900197"/>
    <w:rsid w:val="00902F55"/>
    <w:rsid w:val="0090582B"/>
    <w:rsid w:val="00905AFE"/>
    <w:rsid w:val="009060C0"/>
    <w:rsid w:val="0091181C"/>
    <w:rsid w:val="009133F5"/>
    <w:rsid w:val="00916499"/>
    <w:rsid w:val="0091756F"/>
    <w:rsid w:val="00920A27"/>
    <w:rsid w:val="00921216"/>
    <w:rsid w:val="009216CC"/>
    <w:rsid w:val="009224DF"/>
    <w:rsid w:val="00926083"/>
    <w:rsid w:val="00930D08"/>
    <w:rsid w:val="00931466"/>
    <w:rsid w:val="00932D69"/>
    <w:rsid w:val="00935589"/>
    <w:rsid w:val="009366A3"/>
    <w:rsid w:val="00944647"/>
    <w:rsid w:val="00944AD1"/>
    <w:rsid w:val="00947A1E"/>
    <w:rsid w:val="0095565C"/>
    <w:rsid w:val="00963F72"/>
    <w:rsid w:val="00964AB6"/>
    <w:rsid w:val="00966F9A"/>
    <w:rsid w:val="0097410E"/>
    <w:rsid w:val="00977B8A"/>
    <w:rsid w:val="009815D9"/>
    <w:rsid w:val="00982971"/>
    <w:rsid w:val="009845AD"/>
    <w:rsid w:val="00984835"/>
    <w:rsid w:val="0098521C"/>
    <w:rsid w:val="0099195D"/>
    <w:rsid w:val="009933EF"/>
    <w:rsid w:val="00995BA0"/>
    <w:rsid w:val="00996473"/>
    <w:rsid w:val="009A418B"/>
    <w:rsid w:val="009A426F"/>
    <w:rsid w:val="009A42D5"/>
    <w:rsid w:val="009A4473"/>
    <w:rsid w:val="009A506B"/>
    <w:rsid w:val="009B05C9"/>
    <w:rsid w:val="009B071D"/>
    <w:rsid w:val="009B286C"/>
    <w:rsid w:val="009C1289"/>
    <w:rsid w:val="009C151C"/>
    <w:rsid w:val="009C440A"/>
    <w:rsid w:val="009C701F"/>
    <w:rsid w:val="009D0DF6"/>
    <w:rsid w:val="009D0EFA"/>
    <w:rsid w:val="009D1D67"/>
    <w:rsid w:val="009D37E0"/>
    <w:rsid w:val="009D5125"/>
    <w:rsid w:val="009D60B8"/>
    <w:rsid w:val="009D7D4B"/>
    <w:rsid w:val="009D7D50"/>
    <w:rsid w:val="009E36ED"/>
    <w:rsid w:val="009E3C8C"/>
    <w:rsid w:val="009E6B77"/>
    <w:rsid w:val="009F43B9"/>
    <w:rsid w:val="009F460A"/>
    <w:rsid w:val="00A024FF"/>
    <w:rsid w:val="00A043FB"/>
    <w:rsid w:val="00A06BE4"/>
    <w:rsid w:val="00A0729C"/>
    <w:rsid w:val="00A0750F"/>
    <w:rsid w:val="00A07779"/>
    <w:rsid w:val="00A07EB3"/>
    <w:rsid w:val="00A1166A"/>
    <w:rsid w:val="00A20B2E"/>
    <w:rsid w:val="00A24F33"/>
    <w:rsid w:val="00A25069"/>
    <w:rsid w:val="00A26E6B"/>
    <w:rsid w:val="00A3068F"/>
    <w:rsid w:val="00A312CA"/>
    <w:rsid w:val="00A3145B"/>
    <w:rsid w:val="00A339D0"/>
    <w:rsid w:val="00A370EC"/>
    <w:rsid w:val="00A37EA2"/>
    <w:rsid w:val="00A41002"/>
    <w:rsid w:val="00A4201A"/>
    <w:rsid w:val="00A43609"/>
    <w:rsid w:val="00A5465D"/>
    <w:rsid w:val="00A553CE"/>
    <w:rsid w:val="00A5677A"/>
    <w:rsid w:val="00A56DCC"/>
    <w:rsid w:val="00A61375"/>
    <w:rsid w:val="00A61B7C"/>
    <w:rsid w:val="00A625E8"/>
    <w:rsid w:val="00A63DFF"/>
    <w:rsid w:val="00A6490D"/>
    <w:rsid w:val="00A650AB"/>
    <w:rsid w:val="00A665D9"/>
    <w:rsid w:val="00A717C0"/>
    <w:rsid w:val="00A7415D"/>
    <w:rsid w:val="00A80363"/>
    <w:rsid w:val="00A80939"/>
    <w:rsid w:val="00A81B79"/>
    <w:rsid w:val="00A83E9D"/>
    <w:rsid w:val="00A87C05"/>
    <w:rsid w:val="00A9169D"/>
    <w:rsid w:val="00AA0C2E"/>
    <w:rsid w:val="00AA0D13"/>
    <w:rsid w:val="00AA240C"/>
    <w:rsid w:val="00AC101C"/>
    <w:rsid w:val="00AC659C"/>
    <w:rsid w:val="00AD4CF1"/>
    <w:rsid w:val="00AD5988"/>
    <w:rsid w:val="00AD6293"/>
    <w:rsid w:val="00AE63A6"/>
    <w:rsid w:val="00AF7800"/>
    <w:rsid w:val="00B00773"/>
    <w:rsid w:val="00B00CF5"/>
    <w:rsid w:val="00B072E0"/>
    <w:rsid w:val="00B1007E"/>
    <w:rsid w:val="00B12F65"/>
    <w:rsid w:val="00B13EAC"/>
    <w:rsid w:val="00B150FE"/>
    <w:rsid w:val="00B200A9"/>
    <w:rsid w:val="00B210A1"/>
    <w:rsid w:val="00B253F6"/>
    <w:rsid w:val="00B26675"/>
    <w:rsid w:val="00B305DB"/>
    <w:rsid w:val="00B3141D"/>
    <w:rsid w:val="00B332F8"/>
    <w:rsid w:val="00B3492B"/>
    <w:rsid w:val="00B377E9"/>
    <w:rsid w:val="00B4646F"/>
    <w:rsid w:val="00B55C7D"/>
    <w:rsid w:val="00B56915"/>
    <w:rsid w:val="00B63038"/>
    <w:rsid w:val="00B64BD8"/>
    <w:rsid w:val="00B701D1"/>
    <w:rsid w:val="00B71BA9"/>
    <w:rsid w:val="00B73AF2"/>
    <w:rsid w:val="00B73D79"/>
    <w:rsid w:val="00B7551A"/>
    <w:rsid w:val="00B773F1"/>
    <w:rsid w:val="00B7775D"/>
    <w:rsid w:val="00B80ACC"/>
    <w:rsid w:val="00B8461E"/>
    <w:rsid w:val="00B8585A"/>
    <w:rsid w:val="00B86A20"/>
    <w:rsid w:val="00B86AB1"/>
    <w:rsid w:val="00BA409E"/>
    <w:rsid w:val="00BA4D0F"/>
    <w:rsid w:val="00BA7EBA"/>
    <w:rsid w:val="00BB2A06"/>
    <w:rsid w:val="00BB2CBB"/>
    <w:rsid w:val="00BB4198"/>
    <w:rsid w:val="00BC03EE"/>
    <w:rsid w:val="00BC20E7"/>
    <w:rsid w:val="00BC59F1"/>
    <w:rsid w:val="00BC7131"/>
    <w:rsid w:val="00BC73A4"/>
    <w:rsid w:val="00BE4A57"/>
    <w:rsid w:val="00BF3DE1"/>
    <w:rsid w:val="00BF3FA3"/>
    <w:rsid w:val="00BF4843"/>
    <w:rsid w:val="00BF5205"/>
    <w:rsid w:val="00C05132"/>
    <w:rsid w:val="00C06655"/>
    <w:rsid w:val="00C12508"/>
    <w:rsid w:val="00C16736"/>
    <w:rsid w:val="00C23728"/>
    <w:rsid w:val="00C269F6"/>
    <w:rsid w:val="00C26A03"/>
    <w:rsid w:val="00C3026C"/>
    <w:rsid w:val="00C313A9"/>
    <w:rsid w:val="00C441CF"/>
    <w:rsid w:val="00C45AA2"/>
    <w:rsid w:val="00C4792C"/>
    <w:rsid w:val="00C55BEF"/>
    <w:rsid w:val="00C601AF"/>
    <w:rsid w:val="00C61A63"/>
    <w:rsid w:val="00C66296"/>
    <w:rsid w:val="00C7247F"/>
    <w:rsid w:val="00C7394D"/>
    <w:rsid w:val="00C75B36"/>
    <w:rsid w:val="00C77282"/>
    <w:rsid w:val="00C82BA9"/>
    <w:rsid w:val="00C84DE5"/>
    <w:rsid w:val="00C86248"/>
    <w:rsid w:val="00C9039A"/>
    <w:rsid w:val="00C90B31"/>
    <w:rsid w:val="00C92EB2"/>
    <w:rsid w:val="00CA0D6F"/>
    <w:rsid w:val="00CA4C33"/>
    <w:rsid w:val="00CA5454"/>
    <w:rsid w:val="00CA6F4A"/>
    <w:rsid w:val="00CB4A2B"/>
    <w:rsid w:val="00CB5B07"/>
    <w:rsid w:val="00CB6427"/>
    <w:rsid w:val="00CC0FBE"/>
    <w:rsid w:val="00CD1198"/>
    <w:rsid w:val="00CD2119"/>
    <w:rsid w:val="00CD237A"/>
    <w:rsid w:val="00CD36AC"/>
    <w:rsid w:val="00CE13A3"/>
    <w:rsid w:val="00CE36BC"/>
    <w:rsid w:val="00CE7C03"/>
    <w:rsid w:val="00CF0D81"/>
    <w:rsid w:val="00CF1747"/>
    <w:rsid w:val="00CF60ED"/>
    <w:rsid w:val="00D05D74"/>
    <w:rsid w:val="00D20C59"/>
    <w:rsid w:val="00D23323"/>
    <w:rsid w:val="00D2392A"/>
    <w:rsid w:val="00D25FFE"/>
    <w:rsid w:val="00D31744"/>
    <w:rsid w:val="00D37D80"/>
    <w:rsid w:val="00D44293"/>
    <w:rsid w:val="00D4476F"/>
    <w:rsid w:val="00D46333"/>
    <w:rsid w:val="00D50573"/>
    <w:rsid w:val="00D54D50"/>
    <w:rsid w:val="00D560B4"/>
    <w:rsid w:val="00D662F8"/>
    <w:rsid w:val="00D66797"/>
    <w:rsid w:val="00D7087C"/>
    <w:rsid w:val="00D70C3C"/>
    <w:rsid w:val="00D71488"/>
    <w:rsid w:val="00D71DF7"/>
    <w:rsid w:val="00D72129"/>
    <w:rsid w:val="00D72BE5"/>
    <w:rsid w:val="00D73C47"/>
    <w:rsid w:val="00D74EBF"/>
    <w:rsid w:val="00D81462"/>
    <w:rsid w:val="00D828B4"/>
    <w:rsid w:val="00D82F26"/>
    <w:rsid w:val="00D83310"/>
    <w:rsid w:val="00D863D0"/>
    <w:rsid w:val="00D86B00"/>
    <w:rsid w:val="00D86FB9"/>
    <w:rsid w:val="00D87C87"/>
    <w:rsid w:val="00D90BB4"/>
    <w:rsid w:val="00D90E07"/>
    <w:rsid w:val="00D91042"/>
    <w:rsid w:val="00D932C2"/>
    <w:rsid w:val="00DB2FAE"/>
    <w:rsid w:val="00DB39CF"/>
    <w:rsid w:val="00DB7256"/>
    <w:rsid w:val="00DC0401"/>
    <w:rsid w:val="00DC0BFE"/>
    <w:rsid w:val="00DC20BD"/>
    <w:rsid w:val="00DD0BCD"/>
    <w:rsid w:val="00DD447A"/>
    <w:rsid w:val="00DE2E5B"/>
    <w:rsid w:val="00DE35BF"/>
    <w:rsid w:val="00DE3B20"/>
    <w:rsid w:val="00DE6C94"/>
    <w:rsid w:val="00DE6FD7"/>
    <w:rsid w:val="00E035CA"/>
    <w:rsid w:val="00E03CE7"/>
    <w:rsid w:val="00E13CDE"/>
    <w:rsid w:val="00E15AA3"/>
    <w:rsid w:val="00E174E3"/>
    <w:rsid w:val="00E23271"/>
    <w:rsid w:val="00E24F80"/>
    <w:rsid w:val="00E259F3"/>
    <w:rsid w:val="00E30985"/>
    <w:rsid w:val="00E31253"/>
    <w:rsid w:val="00E33238"/>
    <w:rsid w:val="00E376B7"/>
    <w:rsid w:val="00E42F5D"/>
    <w:rsid w:val="00E4340A"/>
    <w:rsid w:val="00E4486C"/>
    <w:rsid w:val="00E44AE9"/>
    <w:rsid w:val="00E460B6"/>
    <w:rsid w:val="00E511D5"/>
    <w:rsid w:val="00E52D30"/>
    <w:rsid w:val="00E53A9F"/>
    <w:rsid w:val="00E544D8"/>
    <w:rsid w:val="00E60249"/>
    <w:rsid w:val="00E60860"/>
    <w:rsid w:val="00E65269"/>
    <w:rsid w:val="00E677F8"/>
    <w:rsid w:val="00E73D24"/>
    <w:rsid w:val="00E76D66"/>
    <w:rsid w:val="00E77060"/>
    <w:rsid w:val="00E830FD"/>
    <w:rsid w:val="00E86B99"/>
    <w:rsid w:val="00E9640F"/>
    <w:rsid w:val="00E97A51"/>
    <w:rsid w:val="00EA074A"/>
    <w:rsid w:val="00EA1B8C"/>
    <w:rsid w:val="00EA32D6"/>
    <w:rsid w:val="00EA796A"/>
    <w:rsid w:val="00EB1856"/>
    <w:rsid w:val="00EC38D3"/>
    <w:rsid w:val="00EC50CE"/>
    <w:rsid w:val="00EC5B34"/>
    <w:rsid w:val="00ED021E"/>
    <w:rsid w:val="00ED323C"/>
    <w:rsid w:val="00ED7B80"/>
    <w:rsid w:val="00EE2D5C"/>
    <w:rsid w:val="00EE4103"/>
    <w:rsid w:val="00EE4ADE"/>
    <w:rsid w:val="00EE4DE8"/>
    <w:rsid w:val="00EE5CB7"/>
    <w:rsid w:val="00EE7EE4"/>
    <w:rsid w:val="00EF17E9"/>
    <w:rsid w:val="00F024FE"/>
    <w:rsid w:val="00F05AD4"/>
    <w:rsid w:val="00F07D03"/>
    <w:rsid w:val="00F10231"/>
    <w:rsid w:val="00F10EB6"/>
    <w:rsid w:val="00F13F07"/>
    <w:rsid w:val="00F140B2"/>
    <w:rsid w:val="00F234CF"/>
    <w:rsid w:val="00F25970"/>
    <w:rsid w:val="00F311A9"/>
    <w:rsid w:val="00F46C25"/>
    <w:rsid w:val="00F5180D"/>
    <w:rsid w:val="00F5755B"/>
    <w:rsid w:val="00F63632"/>
    <w:rsid w:val="00F63781"/>
    <w:rsid w:val="00F67496"/>
    <w:rsid w:val="00F801BA"/>
    <w:rsid w:val="00F80AE3"/>
    <w:rsid w:val="00F835C8"/>
    <w:rsid w:val="00F9316F"/>
    <w:rsid w:val="00F9366A"/>
    <w:rsid w:val="00F946C9"/>
    <w:rsid w:val="00FA0EA5"/>
    <w:rsid w:val="00FA5A0D"/>
    <w:rsid w:val="00FA633D"/>
    <w:rsid w:val="00FA74EE"/>
    <w:rsid w:val="00FB158C"/>
    <w:rsid w:val="00FB1AEE"/>
    <w:rsid w:val="00FC23FB"/>
    <w:rsid w:val="00FC3711"/>
    <w:rsid w:val="00FC46E7"/>
    <w:rsid w:val="00FC5D25"/>
    <w:rsid w:val="00FD0D7E"/>
    <w:rsid w:val="00FD38A5"/>
    <w:rsid w:val="00FD4FFB"/>
    <w:rsid w:val="00FE0F9E"/>
    <w:rsid w:val="00FE6E13"/>
    <w:rsid w:val="00FE759B"/>
    <w:rsid w:val="00FF15F6"/>
    <w:rsid w:val="00FF527C"/>
    <w:rsid w:val="00FF65CD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FC8E6"/>
  <w15:docId w15:val="{C1CD8C2C-0A97-4FC1-B71C-B83A90C0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7B16"/>
    <w:pPr>
      <w:keepNext/>
      <w:numPr>
        <w:numId w:val="24"/>
      </w:numPr>
      <w:spacing w:before="480" w:after="180"/>
      <w:outlineLvl w:val="0"/>
    </w:pPr>
    <w:rPr>
      <w:color w:val="E36C0A" w:themeColor="accent6" w:themeShade="BF"/>
      <w:spacing w:val="-5"/>
      <w:sz w:val="28"/>
    </w:rPr>
  </w:style>
  <w:style w:type="paragraph" w:styleId="Heading2">
    <w:name w:val="heading 2"/>
    <w:basedOn w:val="Heading3"/>
    <w:next w:val="Normal"/>
    <w:link w:val="Heading2Char"/>
    <w:uiPriority w:val="1"/>
    <w:qFormat/>
    <w:rsid w:val="008759AC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61473D"/>
    <w:pPr>
      <w:keepNext/>
      <w:numPr>
        <w:ilvl w:val="2"/>
        <w:numId w:val="24"/>
      </w:numPr>
      <w:spacing w:before="240" w:after="120"/>
      <w:outlineLvl w:val="2"/>
    </w:pPr>
    <w:rPr>
      <w:color w:val="F3920A"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61473D"/>
    <w:pPr>
      <w:keepNext/>
      <w:numPr>
        <w:ilvl w:val="3"/>
        <w:numId w:val="24"/>
      </w:numPr>
      <w:spacing w:before="240" w:after="120"/>
      <w:outlineLvl w:val="3"/>
    </w:pPr>
    <w:rPr>
      <w:color w:val="F3920A"/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61473D"/>
    <w:pPr>
      <w:keepNext/>
      <w:numPr>
        <w:ilvl w:val="4"/>
        <w:numId w:val="24"/>
      </w:numPr>
      <w:spacing w:before="120" w:after="1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numPr>
        <w:ilvl w:val="5"/>
        <w:numId w:val="24"/>
      </w:numPr>
      <w:spacing w:before="200" w:after="120" w:line="276" w:lineRule="auto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numPr>
        <w:ilvl w:val="6"/>
        <w:numId w:val="24"/>
      </w:numPr>
      <w:spacing w:before="200" w:after="120" w:line="276" w:lineRule="auto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numPr>
        <w:ilvl w:val="7"/>
        <w:numId w:val="24"/>
      </w:numPr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numPr>
        <w:ilvl w:val="8"/>
        <w:numId w:val="24"/>
      </w:numPr>
      <w:spacing w:before="200" w:after="120" w:line="276" w:lineRule="auto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0C5C7D"/>
    <w:pPr>
      <w:spacing w:line="216" w:lineRule="auto"/>
    </w:pPr>
    <w:rPr>
      <w:rFonts w:ascii="Segoe UI Black" w:hAnsi="Segoe UI Black" w:cs="Lucida Sans Unicode"/>
      <w:b/>
      <w:sz w:val="3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uiPriority w:val="99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737B16"/>
    <w:rPr>
      <w:rFonts w:ascii="Segoe UI" w:hAnsi="Segoe UI"/>
      <w:color w:val="E36C0A" w:themeColor="accent6" w:themeShade="BF"/>
      <w:spacing w:val="-5"/>
      <w:sz w:val="28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8759AC"/>
    <w:rPr>
      <w:rFonts w:ascii="Segoe UI" w:hAnsi="Segoe UI"/>
      <w:color w:val="F3920A"/>
      <w:sz w:val="28"/>
      <w:lang w:eastAsia="en-GB"/>
    </w:rPr>
  </w:style>
  <w:style w:type="character" w:customStyle="1" w:styleId="Heading3Char">
    <w:name w:val="Heading 3 Char"/>
    <w:link w:val="Heading3"/>
    <w:uiPriority w:val="1"/>
    <w:rsid w:val="0061473D"/>
    <w:rPr>
      <w:rFonts w:ascii="Segoe UI" w:hAnsi="Segoe UI"/>
      <w:color w:val="F3920A"/>
      <w:sz w:val="28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61473D"/>
    <w:rPr>
      <w:rFonts w:ascii="Segoe UI" w:hAnsi="Segoe UI"/>
      <w:color w:val="F3920A"/>
      <w:sz w:val="24"/>
      <w:lang w:eastAsia="en-GB"/>
    </w:rPr>
  </w:style>
  <w:style w:type="character" w:customStyle="1" w:styleId="Heading5Char">
    <w:name w:val="Heading 5 Char"/>
    <w:link w:val="Heading5"/>
    <w:uiPriority w:val="1"/>
    <w:rsid w:val="0061473D"/>
    <w:rPr>
      <w:rFonts w:ascii="Segoe UI" w:hAnsi="Segoe UI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0C5C7D"/>
    <w:rPr>
      <w:rFonts w:ascii="Segoe UI Black" w:hAnsi="Segoe UI Black" w:cs="Lucida Sans Unicode"/>
      <w:b/>
      <w:sz w:val="3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5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5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5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147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7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2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4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4C9"/>
    <w:rPr>
      <w:rFonts w:ascii="Segoe UI" w:hAnsi="Segoe U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4C9"/>
    <w:rPr>
      <w:rFonts w:ascii="Segoe UI" w:hAnsi="Segoe UI"/>
      <w:b/>
      <w:bCs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418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0F9A"/>
    <w:rPr>
      <w:color w:val="808080"/>
    </w:rPr>
  </w:style>
  <w:style w:type="paragraph" w:customStyle="1" w:styleId="Heading11">
    <w:name w:val="Heading 11"/>
    <w:basedOn w:val="Normal"/>
    <w:next w:val="Normal"/>
    <w:uiPriority w:val="1"/>
    <w:qFormat/>
    <w:rsid w:val="000C5C7D"/>
    <w:pPr>
      <w:keepNext/>
      <w:spacing w:before="480" w:after="180"/>
      <w:ind w:left="432" w:hanging="432"/>
    </w:pPr>
    <w:rPr>
      <w:b/>
      <w:color w:val="404040" w:themeColor="text1" w:themeTint="BF"/>
      <w:spacing w:val="-5"/>
      <w:sz w:val="56"/>
    </w:rPr>
  </w:style>
  <w:style w:type="paragraph" w:customStyle="1" w:styleId="Heading12">
    <w:name w:val="Heading 12"/>
    <w:basedOn w:val="Normal"/>
    <w:next w:val="Normal"/>
    <w:uiPriority w:val="1"/>
    <w:qFormat/>
    <w:rsid w:val="006535E4"/>
    <w:pPr>
      <w:keepNext/>
      <w:spacing w:before="480" w:after="180"/>
      <w:ind w:left="432" w:hanging="432"/>
    </w:pPr>
    <w:rPr>
      <w:b/>
      <w:color w:val="404040" w:themeColor="text1" w:themeTint="BF"/>
      <w:spacing w:val="-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9C44781BD3451EB21E03F9D392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2629-DA37-4B41-8EF0-02EEE202D08F}"/>
      </w:docPartPr>
      <w:docPartBody>
        <w:p w:rsidR="00622330" w:rsidRDefault="00622330" w:rsidP="00622330">
          <w:pPr>
            <w:pStyle w:val="689C44781BD3451EB21E03F9D392C9A8"/>
          </w:pPr>
          <w:r w:rsidRPr="00693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B48F221484008B7697B2437ED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584A-AAEA-4940-BCD2-F52F8731623B}"/>
      </w:docPartPr>
      <w:docPartBody>
        <w:p w:rsidR="00EA3F76" w:rsidRDefault="000E2800" w:rsidP="000E2800">
          <w:pPr>
            <w:pStyle w:val="E0FB48F221484008B7697B2437ED3613"/>
          </w:pPr>
          <w:r w:rsidRPr="00693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E259A28D640ACAACFBDDA7351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04D7-9174-451A-B8C5-F49256546C4D}"/>
      </w:docPartPr>
      <w:docPartBody>
        <w:p w:rsidR="00EA3F76" w:rsidRDefault="000E2800" w:rsidP="000E2800">
          <w:pPr>
            <w:pStyle w:val="E44E259A28D640ACAACFBDDA7351E656"/>
          </w:pPr>
          <w:r w:rsidRPr="00693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15B5684C5496585BE4B732297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D3B1-5A02-4429-AAC6-D8E96941E3EB}"/>
      </w:docPartPr>
      <w:docPartBody>
        <w:p w:rsidR="00616601" w:rsidRDefault="00D72E44" w:rsidP="00D72E44">
          <w:pPr>
            <w:pStyle w:val="BD015B5684C5496585BE4B7322971416"/>
          </w:pPr>
          <w:r w:rsidRPr="00693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1319947AD49AD9EE4052D3D17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1BC2-9CB3-4D60-BA00-94F2FF5546E0}"/>
      </w:docPartPr>
      <w:docPartBody>
        <w:p w:rsidR="00616601" w:rsidRDefault="00616601" w:rsidP="00616601">
          <w:pPr>
            <w:pStyle w:val="7D51319947AD49AD9EE4052D3D17FABB"/>
          </w:pPr>
          <w:r w:rsidRPr="00693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3F1A89B8249129836F560DCC2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CDF3-0386-484B-BA7E-163771236F10}"/>
      </w:docPartPr>
      <w:docPartBody>
        <w:p w:rsidR="009F4E6B" w:rsidRDefault="00220C03" w:rsidP="00220C03">
          <w:pPr>
            <w:pStyle w:val="8333F1A89B8249129836F560DCC2F464"/>
          </w:pPr>
          <w:r w:rsidRPr="00693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BF4A1588C471983CEFE9071F2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1040-E6D1-43E8-8C11-16FF4EAE57AC}"/>
      </w:docPartPr>
      <w:docPartBody>
        <w:p w:rsidR="003D601E" w:rsidRDefault="003D601E" w:rsidP="003D601E">
          <w:pPr>
            <w:pStyle w:val="6D1BF4A1588C471983CEFE9071F25991"/>
          </w:pPr>
          <w:r w:rsidRPr="00123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4B15C0DF547958592370223F6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7045-9CFE-4F30-A080-691A3C2D08CC}"/>
      </w:docPartPr>
      <w:docPartBody>
        <w:p w:rsidR="00D34D11" w:rsidRDefault="00B37BAE" w:rsidP="00B37BAE">
          <w:pPr>
            <w:pStyle w:val="A5F4B15C0DF547958592370223F614E6"/>
          </w:pPr>
          <w:r w:rsidRPr="00693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E8E840F2F4196895A60B9C167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EEB5-FF50-4629-9530-119E821DB319}"/>
      </w:docPartPr>
      <w:docPartBody>
        <w:p w:rsidR="00D34D11" w:rsidRDefault="00B37BAE" w:rsidP="00B37BAE">
          <w:pPr>
            <w:pStyle w:val="A93E8E840F2F4196895A60B9C167957C"/>
          </w:pPr>
          <w:r w:rsidRPr="006938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9FBF2C64E4CEAA5353DC0B94C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2485-D1E0-4F1C-BA4E-C11025E19399}"/>
      </w:docPartPr>
      <w:docPartBody>
        <w:p w:rsidR="00D34D11" w:rsidRDefault="00B37BAE" w:rsidP="00B37BAE">
          <w:pPr>
            <w:pStyle w:val="BA99FBF2C64E4CEAA5353DC0B94C81D9"/>
          </w:pPr>
          <w:r w:rsidRPr="006938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30"/>
    <w:rsid w:val="00037C12"/>
    <w:rsid w:val="000B67F4"/>
    <w:rsid w:val="000E2800"/>
    <w:rsid w:val="000F11EC"/>
    <w:rsid w:val="00214A9D"/>
    <w:rsid w:val="00220C03"/>
    <w:rsid w:val="00371016"/>
    <w:rsid w:val="003D601E"/>
    <w:rsid w:val="0042789C"/>
    <w:rsid w:val="004332C3"/>
    <w:rsid w:val="005C444E"/>
    <w:rsid w:val="005D2FF8"/>
    <w:rsid w:val="00616601"/>
    <w:rsid w:val="00622330"/>
    <w:rsid w:val="00692B69"/>
    <w:rsid w:val="007261D7"/>
    <w:rsid w:val="008C6B24"/>
    <w:rsid w:val="00974955"/>
    <w:rsid w:val="009F4E6B"/>
    <w:rsid w:val="00A32F79"/>
    <w:rsid w:val="00A45112"/>
    <w:rsid w:val="00B37BAE"/>
    <w:rsid w:val="00BC66A5"/>
    <w:rsid w:val="00D34D11"/>
    <w:rsid w:val="00D72E44"/>
    <w:rsid w:val="00E86BDD"/>
    <w:rsid w:val="00EA3F76"/>
    <w:rsid w:val="00EB40BB"/>
    <w:rsid w:val="00F6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AE"/>
    <w:rPr>
      <w:color w:val="808080"/>
    </w:rPr>
  </w:style>
  <w:style w:type="paragraph" w:customStyle="1" w:styleId="D3BF47177DB442C5A99B4016A690A546">
    <w:name w:val="D3BF47177DB442C5A99B4016A690A546"/>
    <w:rsid w:val="00622330"/>
  </w:style>
  <w:style w:type="paragraph" w:customStyle="1" w:styleId="689C44781BD3451EB21E03F9D392C9A8">
    <w:name w:val="689C44781BD3451EB21E03F9D392C9A8"/>
    <w:rsid w:val="00622330"/>
  </w:style>
  <w:style w:type="paragraph" w:customStyle="1" w:styleId="604E323C1C1845F18BA86F346FB89DB8">
    <w:name w:val="604E323C1C1845F18BA86F346FB89DB8"/>
    <w:rsid w:val="00622330"/>
  </w:style>
  <w:style w:type="paragraph" w:customStyle="1" w:styleId="F9FAF116BF074BBEBAB60A2758912117">
    <w:name w:val="F9FAF116BF074BBEBAB60A2758912117"/>
    <w:rsid w:val="00622330"/>
  </w:style>
  <w:style w:type="paragraph" w:customStyle="1" w:styleId="D9DAE898ECFB466F98810D95E6B0874C">
    <w:name w:val="D9DAE898ECFB466F98810D95E6B0874C"/>
    <w:rsid w:val="00622330"/>
  </w:style>
  <w:style w:type="paragraph" w:customStyle="1" w:styleId="66F5C614C67B474EA6B8CD042B9066CF">
    <w:name w:val="66F5C614C67B474EA6B8CD042B9066CF"/>
    <w:rsid w:val="00622330"/>
  </w:style>
  <w:style w:type="paragraph" w:customStyle="1" w:styleId="C83389AF6B8B452DA82B0A664561FC5E">
    <w:name w:val="C83389AF6B8B452DA82B0A664561FC5E"/>
    <w:rsid w:val="00622330"/>
  </w:style>
  <w:style w:type="paragraph" w:customStyle="1" w:styleId="B9464685A6BE4E668DDFECE3E8A5B409">
    <w:name w:val="B9464685A6BE4E668DDFECE3E8A5B409"/>
    <w:rsid w:val="00622330"/>
  </w:style>
  <w:style w:type="paragraph" w:customStyle="1" w:styleId="B5837636C1514ABAB4EFD6E4E62F221B">
    <w:name w:val="B5837636C1514ABAB4EFD6E4E62F221B"/>
    <w:rsid w:val="00622330"/>
  </w:style>
  <w:style w:type="paragraph" w:customStyle="1" w:styleId="1D1801C471AE4ABF8AD648FB53408F87">
    <w:name w:val="1D1801C471AE4ABF8AD648FB53408F87"/>
    <w:rsid w:val="00622330"/>
  </w:style>
  <w:style w:type="paragraph" w:customStyle="1" w:styleId="8392B8AFC72B4813A12B57E1BA5CD0BC">
    <w:name w:val="8392B8AFC72B4813A12B57E1BA5CD0BC"/>
    <w:rsid w:val="00622330"/>
  </w:style>
  <w:style w:type="paragraph" w:customStyle="1" w:styleId="F362F2BDD4F74012BAE6BFFC4AA6C211">
    <w:name w:val="F362F2BDD4F74012BAE6BFFC4AA6C211"/>
    <w:rsid w:val="00622330"/>
  </w:style>
  <w:style w:type="paragraph" w:customStyle="1" w:styleId="A72898D909B24B86BB6BEA460BEE8233">
    <w:name w:val="A72898D909B24B86BB6BEA460BEE8233"/>
    <w:rsid w:val="00622330"/>
  </w:style>
  <w:style w:type="paragraph" w:customStyle="1" w:styleId="5972C33819824F33A09B21976C0B8208">
    <w:name w:val="5972C33819824F33A09B21976C0B8208"/>
    <w:rsid w:val="00622330"/>
  </w:style>
  <w:style w:type="paragraph" w:customStyle="1" w:styleId="D2B6ED9038A94815A0AA93F615004CE4">
    <w:name w:val="D2B6ED9038A94815A0AA93F615004CE4"/>
    <w:rsid w:val="00622330"/>
  </w:style>
  <w:style w:type="paragraph" w:customStyle="1" w:styleId="B03C0E0646D14384A1A3151433DD0F55">
    <w:name w:val="B03C0E0646D14384A1A3151433DD0F55"/>
    <w:rsid w:val="00622330"/>
  </w:style>
  <w:style w:type="paragraph" w:customStyle="1" w:styleId="95A97288455243799F66655D566C6136">
    <w:name w:val="95A97288455243799F66655D566C6136"/>
    <w:rsid w:val="00622330"/>
  </w:style>
  <w:style w:type="paragraph" w:customStyle="1" w:styleId="E3D6DF70F3BE47998D95BD1EBEF58BD0">
    <w:name w:val="E3D6DF70F3BE47998D95BD1EBEF58BD0"/>
    <w:rsid w:val="00622330"/>
  </w:style>
  <w:style w:type="paragraph" w:customStyle="1" w:styleId="235A87D8848744B5A06CD49285F56DD3">
    <w:name w:val="235A87D8848744B5A06CD49285F56DD3"/>
    <w:rsid w:val="00622330"/>
  </w:style>
  <w:style w:type="paragraph" w:customStyle="1" w:styleId="A54F088A8AE34299A7945E9CA9D320D4">
    <w:name w:val="A54F088A8AE34299A7945E9CA9D320D4"/>
    <w:rsid w:val="00622330"/>
  </w:style>
  <w:style w:type="paragraph" w:customStyle="1" w:styleId="1C2DD09E292A448DB3F2B0A47A146AC7">
    <w:name w:val="1C2DD09E292A448DB3F2B0A47A146AC7"/>
    <w:rsid w:val="00622330"/>
  </w:style>
  <w:style w:type="paragraph" w:customStyle="1" w:styleId="2B3F14072E09476C8588F748BCAEAE73">
    <w:name w:val="2B3F14072E09476C8588F748BCAEAE73"/>
    <w:rsid w:val="00622330"/>
  </w:style>
  <w:style w:type="paragraph" w:customStyle="1" w:styleId="35029C4C13D54019AB994D58E0DEF0F6">
    <w:name w:val="35029C4C13D54019AB994D58E0DEF0F6"/>
    <w:rsid w:val="00622330"/>
  </w:style>
  <w:style w:type="paragraph" w:customStyle="1" w:styleId="6927F54BF13242CEA37A84D22D77F3BB">
    <w:name w:val="6927F54BF13242CEA37A84D22D77F3BB"/>
    <w:rsid w:val="00622330"/>
  </w:style>
  <w:style w:type="paragraph" w:customStyle="1" w:styleId="8E4309DE678A449F9F7D0A1BF730880D">
    <w:name w:val="8E4309DE678A449F9F7D0A1BF730880D"/>
    <w:rsid w:val="00622330"/>
  </w:style>
  <w:style w:type="paragraph" w:customStyle="1" w:styleId="C67561786ADD4FF7A5AB886E270D0117">
    <w:name w:val="C67561786ADD4FF7A5AB886E270D0117"/>
    <w:rsid w:val="00622330"/>
  </w:style>
  <w:style w:type="paragraph" w:customStyle="1" w:styleId="316FDF5D54A94116B6A60EA3C5DFE2B4">
    <w:name w:val="316FDF5D54A94116B6A60EA3C5DFE2B4"/>
    <w:rsid w:val="00622330"/>
  </w:style>
  <w:style w:type="paragraph" w:customStyle="1" w:styleId="F15574FDA3264F84A5FC9A3DDE56E6D4">
    <w:name w:val="F15574FDA3264F84A5FC9A3DDE56E6D4"/>
    <w:rsid w:val="00622330"/>
  </w:style>
  <w:style w:type="paragraph" w:customStyle="1" w:styleId="D3A4251FAEDD4E5AA65F1DD61B069B7E">
    <w:name w:val="D3A4251FAEDD4E5AA65F1DD61B069B7E"/>
    <w:rsid w:val="00622330"/>
  </w:style>
  <w:style w:type="paragraph" w:customStyle="1" w:styleId="F5452B31ECBE46C497F6CE7A9C0F6947">
    <w:name w:val="F5452B31ECBE46C497F6CE7A9C0F6947"/>
    <w:rsid w:val="00622330"/>
  </w:style>
  <w:style w:type="paragraph" w:customStyle="1" w:styleId="58F87E07B0344186880CC6F5DF132D21">
    <w:name w:val="58F87E07B0344186880CC6F5DF132D21"/>
    <w:rsid w:val="00622330"/>
  </w:style>
  <w:style w:type="paragraph" w:customStyle="1" w:styleId="17F758DBC61A4979AB5CE2158776B26E">
    <w:name w:val="17F758DBC61A4979AB5CE2158776B26E"/>
    <w:rsid w:val="00622330"/>
  </w:style>
  <w:style w:type="paragraph" w:customStyle="1" w:styleId="5540C8CE30D1450B82F117CE4E1BAF73">
    <w:name w:val="5540C8CE30D1450B82F117CE4E1BAF73"/>
    <w:rsid w:val="00622330"/>
  </w:style>
  <w:style w:type="paragraph" w:customStyle="1" w:styleId="21C0148BBF454FD4B2C178CEA38CA6AA">
    <w:name w:val="21C0148BBF454FD4B2C178CEA38CA6AA"/>
    <w:rsid w:val="00622330"/>
  </w:style>
  <w:style w:type="paragraph" w:customStyle="1" w:styleId="A36ABDFB53A642E4A32A77AE02F8EF6E">
    <w:name w:val="A36ABDFB53A642E4A32A77AE02F8EF6E"/>
    <w:rsid w:val="00622330"/>
  </w:style>
  <w:style w:type="paragraph" w:customStyle="1" w:styleId="D1EB4EC8F448452A8D8673367BF31539">
    <w:name w:val="D1EB4EC8F448452A8D8673367BF31539"/>
    <w:rsid w:val="00622330"/>
  </w:style>
  <w:style w:type="paragraph" w:customStyle="1" w:styleId="E0FB48F221484008B7697B2437ED3613">
    <w:name w:val="E0FB48F221484008B7697B2437ED3613"/>
    <w:rsid w:val="000E2800"/>
  </w:style>
  <w:style w:type="paragraph" w:customStyle="1" w:styleId="E44E259A28D640ACAACFBDDA7351E656">
    <w:name w:val="E44E259A28D640ACAACFBDDA7351E656"/>
    <w:rsid w:val="000E2800"/>
  </w:style>
  <w:style w:type="paragraph" w:customStyle="1" w:styleId="05C8DAED3AA74EAC88B594ED57D62625">
    <w:name w:val="05C8DAED3AA74EAC88B594ED57D62625"/>
    <w:rsid w:val="000E2800"/>
  </w:style>
  <w:style w:type="paragraph" w:customStyle="1" w:styleId="4785D7DD5BA94EA1B3258EACEC6CF58A">
    <w:name w:val="4785D7DD5BA94EA1B3258EACEC6CF58A"/>
    <w:rsid w:val="000E2800"/>
  </w:style>
  <w:style w:type="paragraph" w:customStyle="1" w:styleId="BD015B5684C5496585BE4B7322971416">
    <w:name w:val="BD015B5684C5496585BE4B7322971416"/>
    <w:rsid w:val="00D72E44"/>
  </w:style>
  <w:style w:type="paragraph" w:customStyle="1" w:styleId="3F5E28EBA79540A8AA74DF58766739E2">
    <w:name w:val="3F5E28EBA79540A8AA74DF58766739E2"/>
    <w:rsid w:val="00D72E44"/>
  </w:style>
  <w:style w:type="paragraph" w:customStyle="1" w:styleId="5569EE55C0B047279F2DA6F5E7E7F45E">
    <w:name w:val="5569EE55C0B047279F2DA6F5E7E7F45E"/>
    <w:rsid w:val="00616601"/>
  </w:style>
  <w:style w:type="paragraph" w:customStyle="1" w:styleId="6247D582A2D647E68AA38EB5C414460B">
    <w:name w:val="6247D582A2D647E68AA38EB5C414460B"/>
    <w:rsid w:val="00616601"/>
  </w:style>
  <w:style w:type="paragraph" w:customStyle="1" w:styleId="3C30797B23CF455CB73B16C0FAE0E865">
    <w:name w:val="3C30797B23CF455CB73B16C0FAE0E865"/>
    <w:rsid w:val="00616601"/>
  </w:style>
  <w:style w:type="paragraph" w:customStyle="1" w:styleId="962CF4D99DA44E24B42226E922DF411D">
    <w:name w:val="962CF4D99DA44E24B42226E922DF411D"/>
    <w:rsid w:val="00616601"/>
  </w:style>
  <w:style w:type="paragraph" w:customStyle="1" w:styleId="CB0C324E93F04C59AFDB3823F1AD91F5">
    <w:name w:val="CB0C324E93F04C59AFDB3823F1AD91F5"/>
    <w:rsid w:val="00616601"/>
  </w:style>
  <w:style w:type="paragraph" w:customStyle="1" w:styleId="F3595939FC09469189A8325D4A581FDF">
    <w:name w:val="F3595939FC09469189A8325D4A581FDF"/>
    <w:rsid w:val="00616601"/>
  </w:style>
  <w:style w:type="paragraph" w:customStyle="1" w:styleId="EB36839C2F5D46768E57635FF9121C7D">
    <w:name w:val="EB36839C2F5D46768E57635FF9121C7D"/>
    <w:rsid w:val="00616601"/>
  </w:style>
  <w:style w:type="paragraph" w:customStyle="1" w:styleId="538C448B097145B1922F8A893CAD08C7">
    <w:name w:val="538C448B097145B1922F8A893CAD08C7"/>
    <w:rsid w:val="00616601"/>
  </w:style>
  <w:style w:type="paragraph" w:customStyle="1" w:styleId="F43A3B2D7B25455280A1FE48D597AC84">
    <w:name w:val="F43A3B2D7B25455280A1FE48D597AC84"/>
    <w:rsid w:val="00616601"/>
  </w:style>
  <w:style w:type="paragraph" w:customStyle="1" w:styleId="1D3697848F4548D6B680F43C2A6004C9">
    <w:name w:val="1D3697848F4548D6B680F43C2A6004C9"/>
    <w:rsid w:val="00616601"/>
  </w:style>
  <w:style w:type="paragraph" w:customStyle="1" w:styleId="164B351630214DC79084248E608C0BE2">
    <w:name w:val="164B351630214DC79084248E608C0BE2"/>
    <w:rsid w:val="00616601"/>
  </w:style>
  <w:style w:type="paragraph" w:customStyle="1" w:styleId="62194D264B9144F0A6C332557C04C656">
    <w:name w:val="62194D264B9144F0A6C332557C04C656"/>
    <w:rsid w:val="00616601"/>
  </w:style>
  <w:style w:type="paragraph" w:customStyle="1" w:styleId="B03D6C6940554A559DFD326ADA61A42D">
    <w:name w:val="B03D6C6940554A559DFD326ADA61A42D"/>
    <w:rsid w:val="00616601"/>
  </w:style>
  <w:style w:type="paragraph" w:customStyle="1" w:styleId="1512ED6C7EC2408A9F51A177946AB3D2">
    <w:name w:val="1512ED6C7EC2408A9F51A177946AB3D2"/>
    <w:rsid w:val="00616601"/>
  </w:style>
  <w:style w:type="paragraph" w:customStyle="1" w:styleId="837E36CF79BC409CA700ACA5939D8883">
    <w:name w:val="837E36CF79BC409CA700ACA5939D8883"/>
    <w:rsid w:val="00616601"/>
  </w:style>
  <w:style w:type="paragraph" w:customStyle="1" w:styleId="20AFC952950C4BB08688CBC44F69E38B">
    <w:name w:val="20AFC952950C4BB08688CBC44F69E38B"/>
    <w:rsid w:val="00616601"/>
  </w:style>
  <w:style w:type="paragraph" w:customStyle="1" w:styleId="D0B10ABFB3ED413E924E03D34A28C15C">
    <w:name w:val="D0B10ABFB3ED413E924E03D34A28C15C"/>
    <w:rsid w:val="00616601"/>
  </w:style>
  <w:style w:type="paragraph" w:customStyle="1" w:styleId="6645175B594F4D4BB8D93CE89C9AFDC7">
    <w:name w:val="6645175B594F4D4BB8D93CE89C9AFDC7"/>
    <w:rsid w:val="00616601"/>
  </w:style>
  <w:style w:type="paragraph" w:customStyle="1" w:styleId="0E49D9EDEA574D67AA0F012A4DDD5BAC">
    <w:name w:val="0E49D9EDEA574D67AA0F012A4DDD5BAC"/>
    <w:rsid w:val="00616601"/>
  </w:style>
  <w:style w:type="paragraph" w:customStyle="1" w:styleId="1484FBB3A02547D5B81402BD802F8910">
    <w:name w:val="1484FBB3A02547D5B81402BD802F8910"/>
    <w:rsid w:val="00616601"/>
  </w:style>
  <w:style w:type="paragraph" w:customStyle="1" w:styleId="E8111033EF9142CE950DED556276C610">
    <w:name w:val="E8111033EF9142CE950DED556276C610"/>
    <w:rsid w:val="00616601"/>
  </w:style>
  <w:style w:type="paragraph" w:customStyle="1" w:styleId="1CFCD23DE6E14383BC2C66CADFFAEA78">
    <w:name w:val="1CFCD23DE6E14383BC2C66CADFFAEA78"/>
    <w:rsid w:val="00616601"/>
  </w:style>
  <w:style w:type="paragraph" w:customStyle="1" w:styleId="D0C1D347CF76426F8C6F73E6AD58EEDE">
    <w:name w:val="D0C1D347CF76426F8C6F73E6AD58EEDE"/>
    <w:rsid w:val="00616601"/>
  </w:style>
  <w:style w:type="paragraph" w:customStyle="1" w:styleId="C581107B05FF417C8A41CC28DDA18E7F">
    <w:name w:val="C581107B05FF417C8A41CC28DDA18E7F"/>
    <w:rsid w:val="00616601"/>
  </w:style>
  <w:style w:type="paragraph" w:customStyle="1" w:styleId="6DFF87873DE6415280E7D131A91C523F">
    <w:name w:val="6DFF87873DE6415280E7D131A91C523F"/>
    <w:rsid w:val="00616601"/>
  </w:style>
  <w:style w:type="paragraph" w:customStyle="1" w:styleId="7D51319947AD49AD9EE4052D3D17FABB">
    <w:name w:val="7D51319947AD49AD9EE4052D3D17FABB"/>
    <w:rsid w:val="00616601"/>
  </w:style>
  <w:style w:type="paragraph" w:customStyle="1" w:styleId="0132762D27BF48F7A63F03F6C96E21D9">
    <w:name w:val="0132762D27BF48F7A63F03F6C96E21D9"/>
    <w:rsid w:val="00616601"/>
  </w:style>
  <w:style w:type="paragraph" w:customStyle="1" w:styleId="773B1F0ABE8D4245B5F702631F241E14">
    <w:name w:val="773B1F0ABE8D4245B5F702631F241E14"/>
    <w:rsid w:val="00616601"/>
  </w:style>
  <w:style w:type="paragraph" w:customStyle="1" w:styleId="7E0671C6A04E4D81AA61B7E3CAEA10F1">
    <w:name w:val="7E0671C6A04E4D81AA61B7E3CAEA10F1"/>
    <w:rsid w:val="00616601"/>
  </w:style>
  <w:style w:type="paragraph" w:customStyle="1" w:styleId="5A00169D195F4A8C82B1C303296D79B6">
    <w:name w:val="5A00169D195F4A8C82B1C303296D79B6"/>
    <w:rsid w:val="00616601"/>
  </w:style>
  <w:style w:type="paragraph" w:customStyle="1" w:styleId="118B3A6BE0964FD1AD1353A61996D17F">
    <w:name w:val="118B3A6BE0964FD1AD1353A61996D17F"/>
    <w:rsid w:val="00616601"/>
  </w:style>
  <w:style w:type="paragraph" w:customStyle="1" w:styleId="ECA9A07CF83B410090FD94D4BB9A52C6">
    <w:name w:val="ECA9A07CF83B410090FD94D4BB9A52C6"/>
    <w:rsid w:val="008C6B24"/>
  </w:style>
  <w:style w:type="paragraph" w:customStyle="1" w:styleId="8333F1A89B8249129836F560DCC2F464">
    <w:name w:val="8333F1A89B8249129836F560DCC2F464"/>
    <w:rsid w:val="00220C03"/>
  </w:style>
  <w:style w:type="paragraph" w:customStyle="1" w:styleId="1A21C96218EC4B47B822774BB2B58517">
    <w:name w:val="1A21C96218EC4B47B822774BB2B58517"/>
    <w:rsid w:val="003D601E"/>
  </w:style>
  <w:style w:type="paragraph" w:customStyle="1" w:styleId="790DB967D41B4ECE9A8F8E5721EA51CD">
    <w:name w:val="790DB967D41B4ECE9A8F8E5721EA51CD"/>
    <w:rsid w:val="003D601E"/>
  </w:style>
  <w:style w:type="paragraph" w:customStyle="1" w:styleId="6D1BF4A1588C471983CEFE9071F25991">
    <w:name w:val="6D1BF4A1588C471983CEFE9071F25991"/>
    <w:rsid w:val="003D601E"/>
  </w:style>
  <w:style w:type="paragraph" w:customStyle="1" w:styleId="8F3C9CFBBBD846A7933F678F136D0A08">
    <w:name w:val="8F3C9CFBBBD846A7933F678F136D0A08"/>
    <w:rsid w:val="00B37BAE"/>
  </w:style>
  <w:style w:type="paragraph" w:customStyle="1" w:styleId="BB851C353875405A93FAE7C72AFBF821">
    <w:name w:val="BB851C353875405A93FAE7C72AFBF821"/>
    <w:rsid w:val="00B37BAE"/>
  </w:style>
  <w:style w:type="paragraph" w:customStyle="1" w:styleId="B99D40DFA8AF4CD3B184C11FC7E1ED63">
    <w:name w:val="B99D40DFA8AF4CD3B184C11FC7E1ED63"/>
    <w:rsid w:val="00B37BAE"/>
  </w:style>
  <w:style w:type="paragraph" w:customStyle="1" w:styleId="A5F4B15C0DF547958592370223F614E6">
    <w:name w:val="A5F4B15C0DF547958592370223F614E6"/>
    <w:rsid w:val="00B37BAE"/>
  </w:style>
  <w:style w:type="paragraph" w:customStyle="1" w:styleId="A93E8E840F2F4196895A60B9C167957C">
    <w:name w:val="A93E8E840F2F4196895A60B9C167957C"/>
    <w:rsid w:val="00B37BAE"/>
  </w:style>
  <w:style w:type="paragraph" w:customStyle="1" w:styleId="BA99FBF2C64E4CEAA5353DC0B94C81D9">
    <w:name w:val="BA99FBF2C64E4CEAA5353DC0B94C81D9"/>
    <w:rsid w:val="00B37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316B57D59543BD3A10ACD509435C" ma:contentTypeVersion="12" ma:contentTypeDescription="Create a new document." ma:contentTypeScope="" ma:versionID="e1a6ad317af444354ae8ed9aaa2f1038">
  <xsd:schema xmlns:xsd="http://www.w3.org/2001/XMLSchema" xmlns:xs="http://www.w3.org/2001/XMLSchema" xmlns:p="http://schemas.microsoft.com/office/2006/metadata/properties" xmlns:ns2="33fd84eb-248e-4390-9804-8f5d3474b28f" xmlns:ns3="30d68687-91b6-40d3-bd32-87aa648c95db" targetNamespace="http://schemas.microsoft.com/office/2006/metadata/properties" ma:root="true" ma:fieldsID="a14916fae1a584106df31f391107f291" ns2:_="" ns3:_="">
    <xsd:import namespace="33fd84eb-248e-4390-9804-8f5d3474b28f"/>
    <xsd:import namespace="30d68687-91b6-40d3-bd32-87aa648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d84eb-248e-4390-9804-8f5d3474b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8687-91b6-40d3-bd32-87aa648c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A78F4-89AE-4E0A-A173-105CCB6BF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41CF2-CDA8-4DAF-A7D2-C08DAA0A7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D0F861-1E63-4AB0-8147-2A2250CC5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83AE11-508E-4A90-9F87-B384D5E64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d84eb-248e-4390-9804-8f5d3474b28f"/>
    <ds:schemaRef ds:uri="30d68687-91b6-40d3-bd32-87aa648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Screening Form: For a person to enter an aged residential care facility</vt:lpstr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Screening Form: For a person to enter an aged residential care facility</dc:title>
  <dc:subject/>
  <dc:creator>Ministry of Health</dc:creator>
  <cp:keywords/>
  <dc:description/>
  <cp:lastModifiedBy>Neil Miller</cp:lastModifiedBy>
  <cp:revision>3</cp:revision>
  <cp:lastPrinted>2020-04-08T23:35:00Z</cp:lastPrinted>
  <dcterms:created xsi:type="dcterms:W3CDTF">2020-06-18T04:19:00Z</dcterms:created>
  <dcterms:modified xsi:type="dcterms:W3CDTF">2020-06-18T04:20:00Z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0x010100AEFF316B57D59543BD3A10ACD509435C</vt:lpwstr>
  </property>
</Properties>
</file>